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3CBC" w14:textId="12BCB128" w:rsidR="00000E5A" w:rsidRDefault="00027A5F" w:rsidP="00000E5A">
      <w:pPr>
        <w:pStyle w:val="Corps"/>
        <w:jc w:val="center"/>
        <w:rPr>
          <w:b/>
          <w:bCs/>
          <w:sz w:val="28"/>
          <w:szCs w:val="28"/>
        </w:rPr>
      </w:pPr>
      <w:r w:rsidRPr="00027A5F">
        <w:rPr>
          <w:b/>
          <w:bCs/>
          <w:sz w:val="28"/>
          <w:szCs w:val="28"/>
        </w:rPr>
        <w:drawing>
          <wp:inline distT="0" distB="0" distL="0" distR="0" wp14:anchorId="6BE5146F" wp14:editId="4E4DDC69">
            <wp:extent cx="2512695" cy="664648"/>
            <wp:effectExtent l="0" t="0" r="190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9494" cy="677027"/>
                    </a:xfrm>
                    <a:prstGeom prst="rect">
                      <a:avLst/>
                    </a:prstGeom>
                  </pic:spPr>
                </pic:pic>
              </a:graphicData>
            </a:graphic>
          </wp:inline>
        </w:drawing>
      </w:r>
    </w:p>
    <w:p w14:paraId="21A385D8" w14:textId="28EC1965" w:rsidR="00000E5A" w:rsidRDefault="00000E5A" w:rsidP="00000E5A">
      <w:pPr>
        <w:pStyle w:val="Corps"/>
        <w:jc w:val="center"/>
        <w:rPr>
          <w:b/>
          <w:bCs/>
          <w:sz w:val="28"/>
          <w:szCs w:val="28"/>
        </w:rPr>
      </w:pPr>
    </w:p>
    <w:p w14:paraId="09236A28" w14:textId="71ACA185" w:rsidR="00000E5A" w:rsidRDefault="00000E5A" w:rsidP="00000E5A">
      <w:pPr>
        <w:pStyle w:val="Corps"/>
        <w:jc w:val="center"/>
        <w:rPr>
          <w:b/>
          <w:bCs/>
          <w:sz w:val="28"/>
          <w:szCs w:val="28"/>
        </w:rPr>
      </w:pPr>
    </w:p>
    <w:p w14:paraId="221162D8" w14:textId="77777777" w:rsidR="00000E5A" w:rsidRDefault="00000E5A" w:rsidP="00000E5A">
      <w:pPr>
        <w:pStyle w:val="Corps"/>
        <w:jc w:val="center"/>
        <w:rPr>
          <w:b/>
          <w:bCs/>
          <w:sz w:val="28"/>
          <w:szCs w:val="28"/>
        </w:rPr>
      </w:pPr>
    </w:p>
    <w:p w14:paraId="628E411D" w14:textId="77777777" w:rsidR="00000E5A" w:rsidRDefault="00000E5A" w:rsidP="00000E5A">
      <w:pPr>
        <w:pStyle w:val="Corps"/>
        <w:jc w:val="center"/>
        <w:rPr>
          <w:b/>
          <w:bCs/>
          <w:sz w:val="28"/>
          <w:szCs w:val="28"/>
        </w:rPr>
      </w:pPr>
    </w:p>
    <w:p w14:paraId="65CD5807" w14:textId="77777777" w:rsidR="00000E5A" w:rsidRDefault="00000E5A" w:rsidP="00000E5A">
      <w:pPr>
        <w:pStyle w:val="Corps"/>
        <w:jc w:val="center"/>
        <w:rPr>
          <w:b/>
          <w:bCs/>
          <w:sz w:val="28"/>
          <w:szCs w:val="28"/>
        </w:rPr>
      </w:pPr>
    </w:p>
    <w:p w14:paraId="300DE0CF" w14:textId="77777777" w:rsidR="00000E5A" w:rsidRDefault="00000E5A" w:rsidP="00000E5A">
      <w:pPr>
        <w:pStyle w:val="Corps"/>
        <w:jc w:val="center"/>
        <w:rPr>
          <w:b/>
          <w:bCs/>
          <w:sz w:val="28"/>
          <w:szCs w:val="28"/>
        </w:rPr>
      </w:pPr>
    </w:p>
    <w:p w14:paraId="1429CDA8" w14:textId="77777777" w:rsidR="00000E5A" w:rsidRPr="00027A5F" w:rsidRDefault="00000E5A" w:rsidP="00000E5A">
      <w:pPr>
        <w:pStyle w:val="Corps"/>
        <w:jc w:val="center"/>
        <w:rPr>
          <w:b/>
          <w:bCs/>
          <w:color w:val="467A7F"/>
          <w:sz w:val="48"/>
          <w:szCs w:val="48"/>
        </w:rPr>
      </w:pPr>
    </w:p>
    <w:p w14:paraId="594B4663" w14:textId="77777777" w:rsidR="00027A5F" w:rsidRDefault="00027A5F" w:rsidP="00000E5A">
      <w:pPr>
        <w:pStyle w:val="Corps"/>
        <w:jc w:val="center"/>
        <w:rPr>
          <w:rFonts w:ascii="Antipasto Pro" w:hAnsi="Antipasto Pro"/>
          <w:b/>
          <w:bCs/>
          <w:color w:val="467A7F"/>
          <w:sz w:val="96"/>
          <w:szCs w:val="96"/>
        </w:rPr>
      </w:pPr>
    </w:p>
    <w:p w14:paraId="60DF25F3" w14:textId="77777777" w:rsidR="00027A5F" w:rsidRDefault="00027A5F" w:rsidP="00000E5A">
      <w:pPr>
        <w:pStyle w:val="Corps"/>
        <w:jc w:val="center"/>
        <w:rPr>
          <w:rFonts w:ascii="Antipasto Pro" w:hAnsi="Antipasto Pro"/>
          <w:b/>
          <w:bCs/>
          <w:color w:val="467A7F"/>
          <w:sz w:val="96"/>
          <w:szCs w:val="96"/>
        </w:rPr>
      </w:pPr>
    </w:p>
    <w:p w14:paraId="54E1C3EC" w14:textId="6BBFC7EC" w:rsidR="00027A5F" w:rsidRPr="00027A5F" w:rsidRDefault="00000E5A" w:rsidP="00000E5A">
      <w:pPr>
        <w:pStyle w:val="Corps"/>
        <w:jc w:val="center"/>
        <w:rPr>
          <w:rFonts w:ascii="Antipasto Pro" w:hAnsi="Antipasto Pro"/>
          <w:b/>
          <w:bCs/>
          <w:color w:val="467A7F"/>
          <w:sz w:val="96"/>
          <w:szCs w:val="96"/>
        </w:rPr>
      </w:pPr>
      <w:r w:rsidRPr="00027A5F">
        <w:rPr>
          <w:rFonts w:ascii="Antipasto Pro" w:hAnsi="Antipasto Pro"/>
          <w:b/>
          <w:bCs/>
          <w:color w:val="467A7F"/>
          <w:sz w:val="96"/>
          <w:szCs w:val="96"/>
        </w:rPr>
        <w:t>CAHIER DES CHARGES</w:t>
      </w:r>
    </w:p>
    <w:p w14:paraId="71D37D0A" w14:textId="77777777" w:rsidR="00027A5F" w:rsidRPr="00027A5F" w:rsidRDefault="00027A5F" w:rsidP="00000E5A">
      <w:pPr>
        <w:pStyle w:val="Corps"/>
        <w:jc w:val="center"/>
        <w:rPr>
          <w:rFonts w:ascii="Antipasto Pro" w:hAnsi="Antipasto Pro"/>
          <w:b/>
          <w:bCs/>
          <w:color w:val="467A7F"/>
          <w:sz w:val="56"/>
          <w:szCs w:val="56"/>
        </w:rPr>
      </w:pPr>
    </w:p>
    <w:p w14:paraId="2084241B" w14:textId="7426067A" w:rsidR="00000E5A" w:rsidRPr="00027A5F" w:rsidRDefault="00000E5A" w:rsidP="00000E5A">
      <w:pPr>
        <w:pStyle w:val="Corps"/>
        <w:jc w:val="center"/>
        <w:rPr>
          <w:rFonts w:ascii="Antipasto Pro" w:hAnsi="Antipasto Pro"/>
          <w:b/>
          <w:bCs/>
          <w:color w:val="467A7F"/>
          <w:sz w:val="56"/>
          <w:szCs w:val="56"/>
        </w:rPr>
      </w:pPr>
      <w:r w:rsidRPr="00027A5F">
        <w:rPr>
          <w:rFonts w:ascii="Antipasto Pro" w:hAnsi="Antipasto Pro"/>
          <w:b/>
          <w:bCs/>
          <w:color w:val="467A7F"/>
          <w:sz w:val="56"/>
          <w:szCs w:val="56"/>
        </w:rPr>
        <w:t>CONCEPTION DE LOGO</w:t>
      </w:r>
    </w:p>
    <w:p w14:paraId="6701ED56" w14:textId="77777777" w:rsidR="00000E5A" w:rsidRDefault="00000E5A" w:rsidP="00000E5A">
      <w:pPr>
        <w:pStyle w:val="Corps"/>
        <w:rPr>
          <w:b/>
          <w:bCs/>
          <w:sz w:val="28"/>
          <w:szCs w:val="28"/>
        </w:rPr>
      </w:pPr>
    </w:p>
    <w:p w14:paraId="47591F81" w14:textId="77777777" w:rsidR="00000E5A" w:rsidRDefault="00000E5A" w:rsidP="00000E5A">
      <w:pPr>
        <w:pStyle w:val="Corps"/>
        <w:rPr>
          <w:b/>
          <w:bCs/>
          <w:sz w:val="28"/>
          <w:szCs w:val="28"/>
        </w:rPr>
      </w:pPr>
    </w:p>
    <w:p w14:paraId="3B8CDF0E" w14:textId="77777777" w:rsidR="00000E5A" w:rsidRDefault="00000E5A" w:rsidP="00000E5A">
      <w:pPr>
        <w:pStyle w:val="Corps"/>
        <w:rPr>
          <w:b/>
          <w:bCs/>
          <w:sz w:val="28"/>
          <w:szCs w:val="28"/>
        </w:rPr>
      </w:pPr>
    </w:p>
    <w:p w14:paraId="48A06F9A" w14:textId="77777777" w:rsidR="00000E5A" w:rsidRDefault="00000E5A" w:rsidP="00000E5A">
      <w:pPr>
        <w:pStyle w:val="Corps"/>
        <w:rPr>
          <w:b/>
          <w:bCs/>
          <w:sz w:val="28"/>
          <w:szCs w:val="28"/>
        </w:rPr>
      </w:pPr>
    </w:p>
    <w:p w14:paraId="02EE7F62" w14:textId="77777777" w:rsidR="00000E5A" w:rsidRDefault="00000E5A" w:rsidP="00000E5A">
      <w:pPr>
        <w:pStyle w:val="Corps"/>
        <w:rPr>
          <w:b/>
          <w:bCs/>
          <w:sz w:val="28"/>
          <w:szCs w:val="28"/>
        </w:rPr>
      </w:pPr>
    </w:p>
    <w:p w14:paraId="25A58B5B" w14:textId="4945C68F" w:rsidR="00000E5A" w:rsidRDefault="00000E5A" w:rsidP="00000E5A">
      <w:pPr>
        <w:pStyle w:val="Corps"/>
        <w:rPr>
          <w:b/>
          <w:bCs/>
          <w:sz w:val="28"/>
          <w:szCs w:val="28"/>
        </w:rPr>
      </w:pPr>
    </w:p>
    <w:p w14:paraId="14DF3EB5" w14:textId="537568AA" w:rsidR="006739AC" w:rsidRDefault="006739AC" w:rsidP="00000E5A">
      <w:pPr>
        <w:pStyle w:val="Corps"/>
        <w:rPr>
          <w:b/>
          <w:bCs/>
          <w:sz w:val="28"/>
          <w:szCs w:val="28"/>
        </w:rPr>
      </w:pPr>
    </w:p>
    <w:p w14:paraId="5A3D2377" w14:textId="77777777" w:rsidR="006739AC" w:rsidRDefault="006739AC" w:rsidP="00000E5A">
      <w:pPr>
        <w:pStyle w:val="Corps"/>
        <w:rPr>
          <w:b/>
          <w:bCs/>
          <w:sz w:val="28"/>
          <w:szCs w:val="28"/>
        </w:rPr>
      </w:pPr>
    </w:p>
    <w:p w14:paraId="21FAB7F4" w14:textId="2A6FD1B3" w:rsidR="00027A5F" w:rsidRDefault="00027A5F" w:rsidP="00000E5A">
      <w:pPr>
        <w:pStyle w:val="Corps"/>
        <w:rPr>
          <w:b/>
          <w:bCs/>
          <w:sz w:val="28"/>
          <w:szCs w:val="28"/>
        </w:rPr>
      </w:pPr>
    </w:p>
    <w:p w14:paraId="047DC7CB" w14:textId="77777777" w:rsidR="00993FFD" w:rsidRPr="00993FFD" w:rsidRDefault="00993FFD" w:rsidP="00993FFD">
      <w:pPr>
        <w:pStyle w:val="TABLA-TITRETableauStyleyann2-TEXTESDIVERS"/>
        <w:jc w:val="center"/>
        <w:rPr>
          <w:caps w:val="0"/>
          <w:color w:val="467A7F"/>
        </w:rPr>
      </w:pPr>
      <w:r w:rsidRPr="00993FFD">
        <w:rPr>
          <w:caps w:val="0"/>
          <w:color w:val="467A7F"/>
        </w:rPr>
        <w:t>©KAO COM</w:t>
      </w:r>
    </w:p>
    <w:p w14:paraId="57B6DCC0" w14:textId="507B099C" w:rsidR="00000E5A" w:rsidRDefault="00000E5A" w:rsidP="00000E5A">
      <w:pPr>
        <w:pStyle w:val="Corps"/>
        <w:rPr>
          <w:b/>
          <w:bCs/>
          <w:sz w:val="28"/>
          <w:szCs w:val="28"/>
        </w:rPr>
      </w:pPr>
    </w:p>
    <w:p w14:paraId="4FDF9977" w14:textId="72E24967" w:rsidR="006739AC" w:rsidRDefault="006739AC" w:rsidP="006739AC"/>
    <w:p w14:paraId="500F5228" w14:textId="658817DC" w:rsidR="006739AC" w:rsidRDefault="006739AC" w:rsidP="006739AC">
      <w:r>
        <w:rPr>
          <w:noProof/>
        </w:rPr>
        <mc:AlternateContent>
          <mc:Choice Requires="wps">
            <w:drawing>
              <wp:anchor distT="0" distB="0" distL="114300" distR="114300" simplePos="0" relativeHeight="251716608" behindDoc="0" locked="0" layoutInCell="1" allowOverlap="1" wp14:anchorId="325625CC" wp14:editId="2236F72E">
                <wp:simplePos x="0" y="0"/>
                <wp:positionH relativeFrom="column">
                  <wp:posOffset>14605</wp:posOffset>
                </wp:positionH>
                <wp:positionV relativeFrom="paragraph">
                  <wp:posOffset>60325</wp:posOffset>
                </wp:positionV>
                <wp:extent cx="5613400" cy="0"/>
                <wp:effectExtent l="0" t="0" r="12700" b="12700"/>
                <wp:wrapNone/>
                <wp:docPr id="35" name="Connecteur droit 35"/>
                <wp:cNvGraphicFramePr/>
                <a:graphic xmlns:a="http://schemas.openxmlformats.org/drawingml/2006/main">
                  <a:graphicData uri="http://schemas.microsoft.com/office/word/2010/wordprocessingShape">
                    <wps:wsp>
                      <wps:cNvCnPr/>
                      <wps:spPr>
                        <a:xfrm>
                          <a:off x="0" y="0"/>
                          <a:ext cx="5613400" cy="0"/>
                        </a:xfrm>
                        <a:prstGeom prst="line">
                          <a:avLst/>
                        </a:prstGeom>
                        <a:ln w="15875" cap="rnd">
                          <a:solidFill>
                            <a:srgbClr val="467A7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E66DFF" id="Connecteur droit 35"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4.75pt" to="443.1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" strokecolor="#467a7f" strokeweight="1.25pt">
                <v:stroke joinstyle="miter" endcap="round"/>
              </v:line>
            </w:pict>
          </mc:Fallback>
        </mc:AlternateContent>
      </w:r>
    </w:p>
    <w:p w14:paraId="76CF9FE5" w14:textId="08A79D4F" w:rsidR="006739AC" w:rsidRDefault="006739AC" w:rsidP="006739AC"/>
    <w:p w14:paraId="16360C74" w14:textId="65BF5125" w:rsidR="006739AC" w:rsidRDefault="006739AC" w:rsidP="006739AC">
      <w:pPr>
        <w:rPr>
          <w:rFonts w:asciiTheme="majorHAnsi" w:hAnsiTheme="majorHAnsi" w:cstheme="majorHAnsi"/>
          <w:color w:val="000000" w:themeColor="text1"/>
        </w:rPr>
      </w:pPr>
      <w:r w:rsidRPr="006739AC">
        <w:rPr>
          <w:rFonts w:asciiTheme="majorHAnsi" w:hAnsiTheme="majorHAnsi" w:cstheme="majorHAnsi"/>
          <w:b/>
          <w:bCs/>
          <w:color w:val="000000" w:themeColor="text1"/>
        </w:rPr>
        <w:t xml:space="preserve">Vous souhaitez être accompagné dans la conception de votre logo et charte graphique contactez </w:t>
      </w:r>
      <w:hyperlink r:id="rId6" w:history="1">
        <w:r w:rsidRPr="006739AC">
          <w:rPr>
            <w:rStyle w:val="Lienhypertexte"/>
            <w:rFonts w:asciiTheme="majorHAnsi" w:hAnsiTheme="majorHAnsi" w:cstheme="majorHAnsi"/>
            <w:b/>
            <w:bCs/>
          </w:rPr>
          <w:t>KAO COM.</w:t>
        </w:r>
      </w:hyperlink>
      <w:r>
        <w:rPr>
          <w:rFonts w:asciiTheme="majorHAnsi" w:hAnsiTheme="majorHAnsi" w:cstheme="majorHAnsi"/>
          <w:color w:val="000000" w:themeColor="text1"/>
        </w:rPr>
        <w:t xml:space="preserve"> Je suis g</w:t>
      </w:r>
      <w:r w:rsidRPr="00601C87">
        <w:rPr>
          <w:rFonts w:asciiTheme="majorHAnsi" w:hAnsiTheme="majorHAnsi" w:cstheme="majorHAnsi"/>
          <w:color w:val="000000" w:themeColor="text1"/>
        </w:rPr>
        <w:t xml:space="preserve">raphiste et illustratrice indépendante spécialisée dans la conception d’outils de communication pour les ONG, associations et PME à impact positif. </w:t>
      </w:r>
    </w:p>
    <w:p w14:paraId="32888626" w14:textId="7798E5C2" w:rsidR="006739AC" w:rsidRDefault="006739AC" w:rsidP="006739AC">
      <w:pPr>
        <w:rPr>
          <w:rFonts w:asciiTheme="majorHAnsi" w:hAnsiTheme="majorHAnsi" w:cstheme="majorHAnsi"/>
          <w:color w:val="000000" w:themeColor="text1"/>
        </w:rPr>
      </w:pPr>
      <w:r w:rsidRPr="006739AC">
        <w:rPr>
          <w:rFonts w:asciiTheme="majorHAnsi" w:hAnsiTheme="majorHAnsi" w:cstheme="majorHAnsi"/>
          <w:color w:val="000000" w:themeColor="text1"/>
        </w:rPr>
        <w:drawing>
          <wp:anchor distT="0" distB="0" distL="114300" distR="114300" simplePos="0" relativeHeight="251717632" behindDoc="0" locked="0" layoutInCell="1" allowOverlap="1" wp14:anchorId="22C23680" wp14:editId="67E7F8EF">
            <wp:simplePos x="0" y="0"/>
            <wp:positionH relativeFrom="margin">
              <wp:posOffset>14605</wp:posOffset>
            </wp:positionH>
            <wp:positionV relativeFrom="margin">
              <wp:posOffset>8180705</wp:posOffset>
            </wp:positionV>
            <wp:extent cx="736600" cy="736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p>
    <w:p w14:paraId="3A8F28A3" w14:textId="77777777" w:rsidR="006739AC" w:rsidRDefault="006739AC" w:rsidP="006739AC">
      <w:pPr>
        <w:rPr>
          <w:rFonts w:asciiTheme="majorHAnsi" w:hAnsiTheme="majorHAnsi" w:cstheme="majorHAnsi"/>
          <w:color w:val="000000" w:themeColor="text1"/>
        </w:rPr>
      </w:pPr>
      <w:r>
        <w:rPr>
          <w:rFonts w:asciiTheme="majorHAnsi" w:hAnsiTheme="majorHAnsi" w:cstheme="majorHAnsi"/>
          <w:color w:val="000000" w:themeColor="text1"/>
        </w:rPr>
        <w:t>Tél. 06 29 07 17 87</w:t>
      </w:r>
    </w:p>
    <w:p w14:paraId="2116BDF9" w14:textId="77777777" w:rsidR="006739AC" w:rsidRDefault="006739AC" w:rsidP="006739AC">
      <w:pPr>
        <w:rPr>
          <w:rFonts w:asciiTheme="majorHAnsi" w:hAnsiTheme="majorHAnsi" w:cstheme="majorHAnsi"/>
          <w:color w:val="000000" w:themeColor="text1"/>
        </w:rPr>
      </w:pPr>
      <w:hyperlink r:id="rId8" w:history="1">
        <w:r w:rsidRPr="00481D9B">
          <w:rPr>
            <w:rStyle w:val="Lienhypertexte"/>
            <w:rFonts w:asciiTheme="majorHAnsi" w:hAnsiTheme="majorHAnsi" w:cstheme="majorHAnsi"/>
          </w:rPr>
          <w:t>contact@kao-com.com</w:t>
        </w:r>
      </w:hyperlink>
    </w:p>
    <w:p w14:paraId="0082BB40" w14:textId="77777777" w:rsidR="006739AC" w:rsidRPr="00601C87" w:rsidRDefault="006739AC" w:rsidP="006739AC">
      <w:pPr>
        <w:rPr>
          <w:rFonts w:asciiTheme="majorHAnsi" w:hAnsiTheme="majorHAnsi" w:cstheme="majorHAnsi"/>
          <w:color w:val="000000" w:themeColor="text1"/>
        </w:rPr>
      </w:pPr>
      <w:hyperlink r:id="rId9" w:history="1">
        <w:r w:rsidRPr="00481D9B">
          <w:rPr>
            <w:rStyle w:val="Lienhypertexte"/>
            <w:rFonts w:asciiTheme="majorHAnsi" w:hAnsiTheme="majorHAnsi" w:cstheme="majorHAnsi"/>
          </w:rPr>
          <w:t>www.kao-com.com</w:t>
        </w:r>
      </w:hyperlink>
    </w:p>
    <w:p w14:paraId="005D5AA2" w14:textId="77777777" w:rsidR="00000E5A" w:rsidRDefault="00000E5A" w:rsidP="00000E5A">
      <w:pPr>
        <w:pStyle w:val="Corps"/>
        <w:rPr>
          <w:b/>
          <w:bCs/>
          <w:sz w:val="28"/>
          <w:szCs w:val="28"/>
        </w:rPr>
      </w:pPr>
    </w:p>
    <w:p w14:paraId="31D30DCF" w14:textId="77777777" w:rsidR="003602A3" w:rsidRDefault="003602A3" w:rsidP="003602A3">
      <w:pPr>
        <w:pStyle w:val="Corps"/>
        <w:rPr>
          <w:sz w:val="26"/>
          <w:szCs w:val="26"/>
        </w:rPr>
      </w:pPr>
    </w:p>
    <w:p w14:paraId="16AC9A0F" w14:textId="778D3363" w:rsidR="00000E5A" w:rsidRDefault="00000E5A"/>
    <w:p w14:paraId="3EAED56C" w14:textId="064E2BD4" w:rsidR="00000E5A" w:rsidRPr="00027A5F" w:rsidRDefault="00000E5A" w:rsidP="00027A5F">
      <w:pPr>
        <w:pStyle w:val="En-tte"/>
        <w:numPr>
          <w:ilvl w:val="0"/>
          <w:numId w:val="5"/>
        </w:numPr>
        <w:rPr>
          <w:color w:val="467A7F"/>
          <w:sz w:val="32"/>
          <w:szCs w:val="32"/>
        </w:rPr>
      </w:pPr>
      <w:r w:rsidRPr="00027A5F">
        <w:rPr>
          <w:color w:val="467A7F"/>
          <w:sz w:val="32"/>
          <w:szCs w:val="32"/>
        </w:rPr>
        <w:t>PRESENTATION DE L’ENTREPRISE</w:t>
      </w:r>
    </w:p>
    <w:p w14:paraId="6EB268DC" w14:textId="77777777" w:rsidR="00F522C3" w:rsidRDefault="00F522C3" w:rsidP="00000E5A">
      <w:pPr>
        <w:pStyle w:val="En-tte"/>
        <w:rPr>
          <w:color w:val="0075B9"/>
          <w:sz w:val="32"/>
          <w:szCs w:val="32"/>
        </w:rPr>
      </w:pPr>
    </w:p>
    <w:p w14:paraId="543E5E3C" w14:textId="77777777" w:rsidR="00000E5A" w:rsidRDefault="00000E5A" w:rsidP="00000E5A">
      <w:pPr>
        <w:pStyle w:val="Corps"/>
      </w:pPr>
    </w:p>
    <w:p w14:paraId="60E7283C" w14:textId="358108EC" w:rsidR="00F522C3" w:rsidRDefault="00F522C3" w:rsidP="00F522C3">
      <w:r w:rsidRPr="00F522C3">
        <w:t xml:space="preserve">Commencez </w:t>
      </w:r>
      <w:r w:rsidR="00B705F6">
        <w:t>votre</w:t>
      </w:r>
      <w:r w:rsidRPr="00F522C3">
        <w:t xml:space="preserve"> </w:t>
      </w:r>
      <w:proofErr w:type="spellStart"/>
      <w:r w:rsidRPr="00F522C3">
        <w:t>brief</w:t>
      </w:r>
      <w:proofErr w:type="spellEnd"/>
      <w:r w:rsidRPr="00F522C3">
        <w:t xml:space="preserve"> </w:t>
      </w:r>
      <w:r w:rsidR="00731EAA">
        <w:t xml:space="preserve">pour la conception de votre logo </w:t>
      </w:r>
      <w:r w:rsidRPr="00F522C3">
        <w:t xml:space="preserve">par une description de votre entreprise et vos informations clefs (date de création, statut, taille de </w:t>
      </w:r>
      <w:r w:rsidRPr="00F522C3">
        <w:t>l’entreprise,</w:t>
      </w:r>
      <w:r>
        <w:t xml:space="preserve"> </w:t>
      </w:r>
      <w:proofErr w:type="spellStart"/>
      <w:r>
        <w:t>ect</w:t>
      </w:r>
      <w:proofErr w:type="spellEnd"/>
      <w:r>
        <w:t>.</w:t>
      </w:r>
      <w:r w:rsidRPr="00F522C3">
        <w:t>). Si vous avez déjà des supports de communication (site web ou vos réseaux sociaux, ainsi que tous les autres document pertinents)</w:t>
      </w:r>
      <w:r>
        <w:t xml:space="preserve"> </w:t>
      </w:r>
      <w:r w:rsidRPr="00F522C3">
        <w:t xml:space="preserve">vous pouvez les </w:t>
      </w:r>
      <w:r w:rsidRPr="00F522C3">
        <w:t>inclure</w:t>
      </w:r>
      <w:r w:rsidR="00731EAA">
        <w:t>.</w:t>
      </w:r>
    </w:p>
    <w:p w14:paraId="333FDBB9" w14:textId="33DD1BC1" w:rsidR="00027A5F" w:rsidRDefault="00027A5F" w:rsidP="00F522C3"/>
    <w:p w14:paraId="4470657B" w14:textId="77777777" w:rsidR="00027A5F" w:rsidRDefault="00027A5F" w:rsidP="00027A5F">
      <w:pPr>
        <w:pStyle w:val="Corps"/>
        <w:rPr>
          <w:b/>
          <w:bCs/>
          <w:sz w:val="28"/>
          <w:szCs w:val="28"/>
        </w:rPr>
      </w:pPr>
    </w:p>
    <w:p w14:paraId="26F1F4CE" w14:textId="77777777" w:rsidR="00027A5F" w:rsidRDefault="00027A5F" w:rsidP="00027A5F">
      <w:pPr>
        <w:pStyle w:val="Corps"/>
        <w:rPr>
          <w:b/>
          <w:bCs/>
          <w:sz w:val="28"/>
          <w:szCs w:val="28"/>
        </w:rPr>
      </w:pPr>
      <w:r>
        <w:rPr>
          <w:b/>
          <w:bCs/>
          <w:sz w:val="28"/>
          <w:szCs w:val="28"/>
        </w:rPr>
        <w:t xml:space="preserve">Nom de l’entreprise : </w:t>
      </w:r>
    </w:p>
    <w:p w14:paraId="2B494380" w14:textId="77777777" w:rsidR="00027A5F" w:rsidRDefault="00027A5F" w:rsidP="00027A5F">
      <w:pPr>
        <w:pStyle w:val="Corps"/>
        <w:rPr>
          <w:b/>
          <w:bCs/>
          <w:sz w:val="28"/>
          <w:szCs w:val="28"/>
        </w:rPr>
      </w:pPr>
    </w:p>
    <w:p w14:paraId="34AF55F9" w14:textId="77777777" w:rsidR="00027A5F" w:rsidRDefault="00027A5F" w:rsidP="00027A5F">
      <w:pPr>
        <w:pStyle w:val="Corps"/>
        <w:rPr>
          <w:b/>
          <w:bCs/>
          <w:sz w:val="28"/>
          <w:szCs w:val="28"/>
        </w:rPr>
      </w:pPr>
      <w:r>
        <w:rPr>
          <w:b/>
          <w:bCs/>
          <w:sz w:val="28"/>
          <w:szCs w:val="28"/>
        </w:rPr>
        <w:t>Nom du projet :</w:t>
      </w:r>
    </w:p>
    <w:p w14:paraId="45820E71" w14:textId="77777777" w:rsidR="00027A5F" w:rsidRDefault="00027A5F" w:rsidP="00027A5F">
      <w:pPr>
        <w:pStyle w:val="Corps"/>
        <w:rPr>
          <w:b/>
          <w:bCs/>
          <w:sz w:val="28"/>
          <w:szCs w:val="28"/>
        </w:rPr>
      </w:pPr>
    </w:p>
    <w:p w14:paraId="2970EEDA" w14:textId="77777777" w:rsidR="00027A5F" w:rsidRDefault="00027A5F" w:rsidP="00027A5F">
      <w:pPr>
        <w:pStyle w:val="Corps"/>
        <w:rPr>
          <w:b/>
          <w:bCs/>
          <w:sz w:val="28"/>
          <w:szCs w:val="28"/>
        </w:rPr>
      </w:pPr>
      <w:r>
        <w:rPr>
          <w:b/>
          <w:bCs/>
          <w:sz w:val="28"/>
          <w:szCs w:val="28"/>
        </w:rPr>
        <w:t xml:space="preserve">Personne à contacter dans l’entreprise : </w:t>
      </w:r>
    </w:p>
    <w:p w14:paraId="6C87E6F3" w14:textId="77777777" w:rsidR="00027A5F" w:rsidRDefault="00027A5F" w:rsidP="00027A5F">
      <w:pPr>
        <w:pStyle w:val="Corps"/>
        <w:rPr>
          <w:b/>
          <w:bCs/>
          <w:sz w:val="28"/>
          <w:szCs w:val="28"/>
        </w:rPr>
      </w:pPr>
    </w:p>
    <w:p w14:paraId="34B3FC9A" w14:textId="77777777" w:rsidR="00027A5F" w:rsidRDefault="00027A5F" w:rsidP="00027A5F">
      <w:pPr>
        <w:pStyle w:val="Corps"/>
        <w:rPr>
          <w:b/>
          <w:bCs/>
          <w:sz w:val="28"/>
          <w:szCs w:val="28"/>
        </w:rPr>
      </w:pPr>
      <w:r>
        <w:rPr>
          <w:b/>
          <w:bCs/>
          <w:sz w:val="28"/>
          <w:szCs w:val="28"/>
        </w:rPr>
        <w:t xml:space="preserve">Adresse : </w:t>
      </w:r>
      <w:r>
        <w:rPr>
          <w:b/>
          <w:bCs/>
          <w:sz w:val="28"/>
          <w:szCs w:val="28"/>
        </w:rPr>
        <w:br/>
      </w:r>
    </w:p>
    <w:p w14:paraId="77EE7164" w14:textId="77777777" w:rsidR="00027A5F" w:rsidRDefault="00027A5F" w:rsidP="00027A5F">
      <w:pPr>
        <w:pStyle w:val="Corps"/>
        <w:rPr>
          <w:b/>
          <w:bCs/>
          <w:sz w:val="28"/>
          <w:szCs w:val="28"/>
        </w:rPr>
      </w:pPr>
      <w:r>
        <w:rPr>
          <w:b/>
          <w:bCs/>
          <w:sz w:val="28"/>
          <w:szCs w:val="28"/>
        </w:rPr>
        <w:t xml:space="preserve">Tel : </w:t>
      </w:r>
    </w:p>
    <w:p w14:paraId="1180F42E" w14:textId="77777777" w:rsidR="00027A5F" w:rsidRDefault="00027A5F" w:rsidP="00027A5F">
      <w:pPr>
        <w:pStyle w:val="Corps"/>
      </w:pPr>
    </w:p>
    <w:p w14:paraId="1B243D17" w14:textId="77777777" w:rsidR="00027A5F" w:rsidRDefault="00027A5F" w:rsidP="00027A5F">
      <w:pPr>
        <w:pStyle w:val="Corps"/>
        <w:rPr>
          <w:b/>
          <w:bCs/>
          <w:sz w:val="28"/>
          <w:szCs w:val="28"/>
        </w:rPr>
      </w:pPr>
      <w:r>
        <w:rPr>
          <w:b/>
          <w:bCs/>
          <w:sz w:val="28"/>
          <w:szCs w:val="28"/>
        </w:rPr>
        <w:t xml:space="preserve">Email : </w:t>
      </w:r>
    </w:p>
    <w:p w14:paraId="58484D8E" w14:textId="77777777" w:rsidR="00027A5F" w:rsidRDefault="00027A5F" w:rsidP="00027A5F">
      <w:pPr>
        <w:pStyle w:val="Corps"/>
        <w:rPr>
          <w:b/>
          <w:bCs/>
          <w:sz w:val="28"/>
          <w:szCs w:val="28"/>
        </w:rPr>
      </w:pPr>
    </w:p>
    <w:p w14:paraId="68D4353F" w14:textId="7E0E151F" w:rsidR="00027A5F" w:rsidRDefault="00027A5F" w:rsidP="00027A5F">
      <w:pPr>
        <w:pStyle w:val="Corps"/>
        <w:rPr>
          <w:b/>
          <w:bCs/>
          <w:sz w:val="28"/>
          <w:szCs w:val="28"/>
        </w:rPr>
      </w:pPr>
      <w:r>
        <w:rPr>
          <w:b/>
          <w:bCs/>
          <w:sz w:val="28"/>
          <w:szCs w:val="28"/>
        </w:rPr>
        <w:t xml:space="preserve">Réseaux </w:t>
      </w:r>
      <w:r w:rsidR="006739AC">
        <w:rPr>
          <w:b/>
          <w:bCs/>
          <w:sz w:val="28"/>
          <w:szCs w:val="28"/>
        </w:rPr>
        <w:t>s</w:t>
      </w:r>
      <w:r>
        <w:rPr>
          <w:b/>
          <w:bCs/>
          <w:sz w:val="28"/>
          <w:szCs w:val="28"/>
        </w:rPr>
        <w:t>ociaux :</w:t>
      </w:r>
    </w:p>
    <w:p w14:paraId="6B143E26" w14:textId="77777777" w:rsidR="006739AC" w:rsidRDefault="006739AC" w:rsidP="00027A5F">
      <w:pPr>
        <w:pStyle w:val="Corps"/>
        <w:rPr>
          <w:b/>
          <w:bCs/>
          <w:sz w:val="28"/>
          <w:szCs w:val="28"/>
        </w:rPr>
      </w:pPr>
    </w:p>
    <w:p w14:paraId="447E82E5" w14:textId="300BAAF9" w:rsidR="00027A5F" w:rsidRDefault="00027A5F" w:rsidP="00F522C3"/>
    <w:p w14:paraId="5E3FCE48" w14:textId="77777777" w:rsidR="006739AC" w:rsidRDefault="006739AC" w:rsidP="006739AC">
      <w:r>
        <w:rPr>
          <w:noProof/>
        </w:rPr>
        <mc:AlternateContent>
          <mc:Choice Requires="wps">
            <w:drawing>
              <wp:anchor distT="0" distB="0" distL="114300" distR="114300" simplePos="0" relativeHeight="251713536" behindDoc="0" locked="0" layoutInCell="1" allowOverlap="1" wp14:anchorId="50D98EE6" wp14:editId="454BF93A">
                <wp:simplePos x="0" y="0"/>
                <wp:positionH relativeFrom="column">
                  <wp:posOffset>14605</wp:posOffset>
                </wp:positionH>
                <wp:positionV relativeFrom="paragraph">
                  <wp:posOffset>60325</wp:posOffset>
                </wp:positionV>
                <wp:extent cx="5613400" cy="0"/>
                <wp:effectExtent l="0" t="0" r="12700" b="12700"/>
                <wp:wrapNone/>
                <wp:docPr id="33" name="Connecteur droit 33"/>
                <wp:cNvGraphicFramePr/>
                <a:graphic xmlns:a="http://schemas.openxmlformats.org/drawingml/2006/main">
                  <a:graphicData uri="http://schemas.microsoft.com/office/word/2010/wordprocessingShape">
                    <wps:wsp>
                      <wps:cNvCnPr/>
                      <wps:spPr>
                        <a:xfrm>
                          <a:off x="0" y="0"/>
                          <a:ext cx="5613400" cy="0"/>
                        </a:xfrm>
                        <a:prstGeom prst="line">
                          <a:avLst/>
                        </a:prstGeom>
                        <a:ln w="15875" cap="rnd">
                          <a:solidFill>
                            <a:srgbClr val="467A7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4077B7" id="Connecteur droit 33"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4.75pt" to="443.1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" strokecolor="#467a7f" strokeweight="1.25pt">
                <v:stroke joinstyle="miter" endcap="round"/>
              </v:line>
            </w:pict>
          </mc:Fallback>
        </mc:AlternateContent>
      </w:r>
    </w:p>
    <w:p w14:paraId="4AAADA50" w14:textId="77777777" w:rsidR="00027A5F" w:rsidRPr="00F522C3" w:rsidRDefault="00027A5F" w:rsidP="00F522C3"/>
    <w:p w14:paraId="36B51248" w14:textId="77777777" w:rsidR="00F522C3" w:rsidRDefault="00F522C3" w:rsidP="00000E5A">
      <w:pPr>
        <w:pStyle w:val="Corps"/>
        <w:rPr>
          <w:b/>
          <w:bCs/>
          <w:sz w:val="26"/>
          <w:szCs w:val="26"/>
        </w:rPr>
      </w:pPr>
    </w:p>
    <w:p w14:paraId="77B20101" w14:textId="245D9F4D" w:rsidR="00000E5A" w:rsidRPr="006739AC" w:rsidRDefault="00000E5A" w:rsidP="00000E5A">
      <w:pPr>
        <w:pStyle w:val="Corps"/>
        <w:rPr>
          <w:b/>
          <w:bCs/>
          <w:color w:val="467A7F"/>
          <w:sz w:val="26"/>
          <w:szCs w:val="26"/>
        </w:rPr>
      </w:pPr>
      <w:r w:rsidRPr="006739AC">
        <w:rPr>
          <w:b/>
          <w:bCs/>
          <w:color w:val="467A7F"/>
          <w:sz w:val="26"/>
          <w:szCs w:val="26"/>
        </w:rPr>
        <w:t xml:space="preserve">Présentez l’entreprise : </w:t>
      </w:r>
    </w:p>
    <w:p w14:paraId="02DD8212" w14:textId="77777777" w:rsidR="00000E5A" w:rsidRDefault="00000E5A" w:rsidP="00000E5A">
      <w:pPr>
        <w:pStyle w:val="Corps"/>
        <w:rPr>
          <w:sz w:val="26"/>
          <w:szCs w:val="26"/>
        </w:rPr>
      </w:pPr>
    </w:p>
    <w:p w14:paraId="06D3A603" w14:textId="77777777" w:rsidR="00000E5A" w:rsidRDefault="00000E5A" w:rsidP="00000E5A">
      <w:pPr>
        <w:pStyle w:val="Corps"/>
        <w:numPr>
          <w:ilvl w:val="0"/>
          <w:numId w:val="4"/>
        </w:numPr>
        <w:rPr>
          <w:sz w:val="26"/>
          <w:szCs w:val="26"/>
        </w:rPr>
      </w:pPr>
      <w:r>
        <w:rPr>
          <w:sz w:val="26"/>
          <w:szCs w:val="26"/>
        </w:rPr>
        <w:t>Date de création</w:t>
      </w:r>
    </w:p>
    <w:p w14:paraId="009480C9" w14:textId="77777777" w:rsidR="00000E5A" w:rsidRDefault="00000E5A" w:rsidP="00000E5A">
      <w:pPr>
        <w:pStyle w:val="Corps"/>
        <w:numPr>
          <w:ilvl w:val="0"/>
          <w:numId w:val="4"/>
        </w:numPr>
        <w:rPr>
          <w:sz w:val="26"/>
          <w:szCs w:val="26"/>
        </w:rPr>
      </w:pPr>
      <w:r>
        <w:rPr>
          <w:sz w:val="26"/>
          <w:szCs w:val="26"/>
        </w:rPr>
        <w:t>Activité principale</w:t>
      </w:r>
    </w:p>
    <w:p w14:paraId="5C1D5242" w14:textId="77777777" w:rsidR="00000E5A" w:rsidRDefault="00000E5A" w:rsidP="00000E5A">
      <w:pPr>
        <w:pStyle w:val="Corps"/>
        <w:numPr>
          <w:ilvl w:val="0"/>
          <w:numId w:val="4"/>
        </w:numPr>
        <w:rPr>
          <w:sz w:val="26"/>
          <w:szCs w:val="26"/>
        </w:rPr>
      </w:pPr>
      <w:r>
        <w:rPr>
          <w:sz w:val="26"/>
          <w:szCs w:val="26"/>
        </w:rPr>
        <w:t>Services ou produits vendus</w:t>
      </w:r>
    </w:p>
    <w:p w14:paraId="6BE9A836" w14:textId="77777777" w:rsidR="00000E5A" w:rsidRDefault="00000E5A" w:rsidP="00000E5A">
      <w:pPr>
        <w:pStyle w:val="Corps"/>
        <w:numPr>
          <w:ilvl w:val="0"/>
          <w:numId w:val="4"/>
        </w:numPr>
        <w:rPr>
          <w:sz w:val="26"/>
          <w:szCs w:val="26"/>
        </w:rPr>
      </w:pPr>
      <w:r>
        <w:rPr>
          <w:sz w:val="26"/>
          <w:szCs w:val="26"/>
        </w:rPr>
        <w:t>Nombre de salariés</w:t>
      </w:r>
    </w:p>
    <w:p w14:paraId="7DE71626" w14:textId="652E5765" w:rsidR="00000E5A" w:rsidRDefault="006739AC" w:rsidP="00000E5A">
      <w:pPr>
        <w:pStyle w:val="Corps"/>
        <w:numPr>
          <w:ilvl w:val="0"/>
          <w:numId w:val="4"/>
        </w:numPr>
        <w:rPr>
          <w:sz w:val="26"/>
          <w:szCs w:val="26"/>
        </w:rPr>
      </w:pPr>
      <w:r>
        <w:rPr>
          <w:sz w:val="26"/>
          <w:szCs w:val="26"/>
        </w:rPr>
        <w:t>Échelle</w:t>
      </w:r>
      <w:r w:rsidR="00F522C3">
        <w:rPr>
          <w:sz w:val="26"/>
          <w:szCs w:val="26"/>
        </w:rPr>
        <w:t xml:space="preserve"> du chiffre </w:t>
      </w:r>
      <w:r>
        <w:rPr>
          <w:sz w:val="26"/>
          <w:szCs w:val="26"/>
        </w:rPr>
        <w:t>d’affaires</w:t>
      </w:r>
    </w:p>
    <w:p w14:paraId="2549BDCC" w14:textId="2F4D2B2E" w:rsidR="00000E5A" w:rsidRDefault="00000E5A" w:rsidP="00000E5A">
      <w:pPr>
        <w:pStyle w:val="Corps"/>
        <w:numPr>
          <w:ilvl w:val="0"/>
          <w:numId w:val="4"/>
        </w:numPr>
        <w:rPr>
          <w:sz w:val="26"/>
          <w:szCs w:val="26"/>
        </w:rPr>
      </w:pPr>
      <w:r>
        <w:rPr>
          <w:sz w:val="26"/>
          <w:szCs w:val="26"/>
        </w:rPr>
        <w:t>Signification du nom de l’entreprise</w:t>
      </w:r>
    </w:p>
    <w:p w14:paraId="3E7E3ED4" w14:textId="4931FBB0" w:rsidR="00F522C3" w:rsidRDefault="00F522C3" w:rsidP="00000E5A">
      <w:pPr>
        <w:pStyle w:val="Corps"/>
        <w:numPr>
          <w:ilvl w:val="0"/>
          <w:numId w:val="4"/>
        </w:numPr>
        <w:rPr>
          <w:sz w:val="26"/>
          <w:szCs w:val="26"/>
        </w:rPr>
      </w:pPr>
      <w:r>
        <w:rPr>
          <w:sz w:val="26"/>
          <w:szCs w:val="26"/>
        </w:rPr>
        <w:t>Slogan</w:t>
      </w:r>
    </w:p>
    <w:p w14:paraId="41ECAA47" w14:textId="77777777" w:rsidR="00F522C3" w:rsidRDefault="00F522C3" w:rsidP="00000E5A">
      <w:pPr>
        <w:pStyle w:val="Corps"/>
        <w:numPr>
          <w:ilvl w:val="0"/>
          <w:numId w:val="4"/>
        </w:numPr>
        <w:rPr>
          <w:sz w:val="26"/>
          <w:szCs w:val="26"/>
        </w:rPr>
      </w:pPr>
      <w:r>
        <w:rPr>
          <w:sz w:val="26"/>
          <w:szCs w:val="26"/>
        </w:rPr>
        <w:t>Histoire de votre entreprise</w:t>
      </w:r>
    </w:p>
    <w:p w14:paraId="1902F6AE" w14:textId="66B4D217" w:rsidR="00000E5A" w:rsidRDefault="00000E5A" w:rsidP="00000E5A">
      <w:pPr>
        <w:pStyle w:val="Corps"/>
        <w:numPr>
          <w:ilvl w:val="0"/>
          <w:numId w:val="4"/>
        </w:numPr>
        <w:rPr>
          <w:sz w:val="26"/>
          <w:szCs w:val="26"/>
        </w:rPr>
      </w:pPr>
      <w:r>
        <w:rPr>
          <w:sz w:val="26"/>
          <w:szCs w:val="26"/>
        </w:rPr>
        <w:t>Valeurs véhiculées par l’entreprise</w:t>
      </w:r>
    </w:p>
    <w:p w14:paraId="21BE3433" w14:textId="77777777" w:rsidR="00000E5A" w:rsidRDefault="00000E5A" w:rsidP="00000E5A">
      <w:pPr>
        <w:pStyle w:val="Corps"/>
        <w:numPr>
          <w:ilvl w:val="0"/>
          <w:numId w:val="4"/>
        </w:numPr>
        <w:rPr>
          <w:sz w:val="26"/>
          <w:szCs w:val="26"/>
        </w:rPr>
      </w:pPr>
      <w:r>
        <w:rPr>
          <w:sz w:val="26"/>
          <w:szCs w:val="26"/>
        </w:rPr>
        <w:t>…</w:t>
      </w:r>
    </w:p>
    <w:p w14:paraId="18E54AD7" w14:textId="77777777" w:rsidR="00000E5A" w:rsidRDefault="00000E5A" w:rsidP="00000E5A">
      <w:pPr>
        <w:pStyle w:val="Corps"/>
      </w:pPr>
    </w:p>
    <w:p w14:paraId="7E462C76" w14:textId="77777777" w:rsidR="003602A3" w:rsidRPr="003602A3" w:rsidRDefault="003602A3" w:rsidP="003602A3">
      <w:pPr>
        <w:pStyle w:val="Corps"/>
        <w:spacing w:line="360" w:lineRule="auto"/>
      </w:pPr>
      <w:r w:rsidRPr="003602A3">
        <w:rPr>
          <w:rFonts w:eastAsia="Arial Unicode MS" w:cs="Arial Unicode MS"/>
        </w:rPr>
        <w:t>……………………………………………………………………………………………………………</w:t>
      </w:r>
    </w:p>
    <w:p w14:paraId="6524A2D3" w14:textId="77777777" w:rsidR="003602A3" w:rsidRPr="003602A3" w:rsidRDefault="003602A3" w:rsidP="003602A3">
      <w:pPr>
        <w:pStyle w:val="Corps"/>
        <w:spacing w:line="360" w:lineRule="auto"/>
      </w:pPr>
      <w:r w:rsidRPr="003602A3">
        <w:rPr>
          <w:rFonts w:eastAsia="Arial Unicode MS" w:cs="Arial Unicode MS"/>
        </w:rPr>
        <w:t>……………………………………………………………………………………………………………</w:t>
      </w:r>
    </w:p>
    <w:p w14:paraId="49877183" w14:textId="77777777" w:rsidR="003602A3" w:rsidRPr="003602A3" w:rsidRDefault="003602A3" w:rsidP="003602A3">
      <w:pPr>
        <w:pStyle w:val="Corps"/>
        <w:spacing w:line="360" w:lineRule="auto"/>
      </w:pPr>
      <w:r w:rsidRPr="003602A3">
        <w:rPr>
          <w:rFonts w:eastAsia="Arial Unicode MS" w:cs="Arial Unicode MS"/>
        </w:rPr>
        <w:t>……………………………………………………………………………………………………………</w:t>
      </w:r>
    </w:p>
    <w:p w14:paraId="6C1A87E7" w14:textId="77777777" w:rsidR="003602A3" w:rsidRPr="003602A3" w:rsidRDefault="003602A3" w:rsidP="003602A3">
      <w:pPr>
        <w:pStyle w:val="Corps"/>
        <w:spacing w:line="360" w:lineRule="auto"/>
      </w:pPr>
      <w:r w:rsidRPr="003602A3">
        <w:rPr>
          <w:rFonts w:eastAsia="Arial Unicode MS" w:cs="Arial Unicode MS"/>
        </w:rPr>
        <w:t>……………………………………………………………………………………………………………</w:t>
      </w:r>
    </w:p>
    <w:p w14:paraId="50DC968A" w14:textId="77777777" w:rsidR="003602A3" w:rsidRPr="003602A3" w:rsidRDefault="003602A3" w:rsidP="003602A3">
      <w:pPr>
        <w:pStyle w:val="Corps"/>
        <w:spacing w:line="360" w:lineRule="auto"/>
      </w:pPr>
      <w:r w:rsidRPr="003602A3">
        <w:rPr>
          <w:rFonts w:eastAsia="Arial Unicode MS" w:cs="Arial Unicode MS"/>
        </w:rPr>
        <w:t>……………………………………………………………………………………………………………</w:t>
      </w:r>
    </w:p>
    <w:p w14:paraId="3987FC15" w14:textId="77777777" w:rsidR="003602A3" w:rsidRPr="003602A3" w:rsidRDefault="003602A3" w:rsidP="003602A3">
      <w:pPr>
        <w:pStyle w:val="Corps"/>
        <w:spacing w:line="360" w:lineRule="auto"/>
      </w:pPr>
      <w:r w:rsidRPr="003602A3">
        <w:rPr>
          <w:rFonts w:eastAsia="Arial Unicode MS" w:cs="Arial Unicode MS"/>
        </w:rPr>
        <w:t>……………………………………………………………………………………………………………</w:t>
      </w:r>
    </w:p>
    <w:p w14:paraId="30DE8433" w14:textId="77777777" w:rsidR="003602A3" w:rsidRPr="003602A3" w:rsidRDefault="003602A3" w:rsidP="003602A3">
      <w:pPr>
        <w:pStyle w:val="Corps"/>
        <w:spacing w:line="360" w:lineRule="auto"/>
      </w:pPr>
      <w:r w:rsidRPr="003602A3">
        <w:rPr>
          <w:rFonts w:eastAsia="Arial Unicode MS" w:cs="Arial Unicode MS"/>
        </w:rPr>
        <w:t>……………………………………………………………………………………………………………</w:t>
      </w:r>
    </w:p>
    <w:p w14:paraId="638278CF" w14:textId="77777777" w:rsidR="003602A3" w:rsidRPr="003602A3" w:rsidRDefault="003602A3" w:rsidP="003602A3">
      <w:pPr>
        <w:pStyle w:val="Corps"/>
        <w:spacing w:line="360" w:lineRule="auto"/>
      </w:pPr>
      <w:r w:rsidRPr="003602A3">
        <w:rPr>
          <w:rFonts w:eastAsia="Arial Unicode MS" w:cs="Arial Unicode MS"/>
        </w:rPr>
        <w:t>……………………………………………………………………………………………………………</w:t>
      </w:r>
    </w:p>
    <w:p w14:paraId="1F6186B3" w14:textId="77777777" w:rsidR="003602A3" w:rsidRPr="003602A3" w:rsidRDefault="003602A3" w:rsidP="003602A3">
      <w:pPr>
        <w:pStyle w:val="Corps"/>
        <w:spacing w:line="360" w:lineRule="auto"/>
      </w:pPr>
      <w:r w:rsidRPr="003602A3">
        <w:rPr>
          <w:rFonts w:eastAsia="Arial Unicode MS" w:cs="Arial Unicode MS"/>
        </w:rPr>
        <w:t>……………………………………………………………………………………………………………</w:t>
      </w:r>
    </w:p>
    <w:p w14:paraId="7B795146" w14:textId="77777777" w:rsidR="003602A3" w:rsidRPr="003602A3" w:rsidRDefault="003602A3" w:rsidP="003602A3">
      <w:pPr>
        <w:pStyle w:val="Corps"/>
        <w:spacing w:line="360" w:lineRule="auto"/>
      </w:pPr>
      <w:r w:rsidRPr="003602A3">
        <w:rPr>
          <w:rFonts w:eastAsia="Arial Unicode MS" w:cs="Arial Unicode MS"/>
        </w:rPr>
        <w:t>……………………………………………………………………………………………………………</w:t>
      </w:r>
    </w:p>
    <w:p w14:paraId="782FD8DF" w14:textId="77777777" w:rsidR="003602A3" w:rsidRPr="003602A3" w:rsidRDefault="003602A3" w:rsidP="003602A3">
      <w:pPr>
        <w:pStyle w:val="Corps"/>
        <w:spacing w:line="360" w:lineRule="auto"/>
      </w:pPr>
      <w:r w:rsidRPr="003602A3">
        <w:rPr>
          <w:rFonts w:eastAsia="Arial Unicode MS" w:cs="Arial Unicode MS"/>
        </w:rPr>
        <w:t>……………………………………………………………………………………………………………</w:t>
      </w:r>
    </w:p>
    <w:p w14:paraId="5E9FD952" w14:textId="77777777" w:rsidR="003602A3" w:rsidRPr="003602A3" w:rsidRDefault="003602A3" w:rsidP="003602A3">
      <w:pPr>
        <w:pStyle w:val="Corps"/>
        <w:spacing w:line="360" w:lineRule="auto"/>
      </w:pPr>
      <w:r w:rsidRPr="003602A3">
        <w:rPr>
          <w:rFonts w:eastAsia="Arial Unicode MS" w:cs="Arial Unicode MS"/>
        </w:rPr>
        <w:t>……………………………………………………………………………………………………………</w:t>
      </w:r>
    </w:p>
    <w:p w14:paraId="4DA64231" w14:textId="77777777" w:rsidR="003602A3" w:rsidRDefault="003602A3" w:rsidP="003602A3">
      <w:pPr>
        <w:pStyle w:val="Corps"/>
      </w:pPr>
    </w:p>
    <w:p w14:paraId="61E08387" w14:textId="77777777" w:rsidR="00000E5A" w:rsidRDefault="00000E5A" w:rsidP="00000E5A">
      <w:pPr>
        <w:pStyle w:val="Corps"/>
      </w:pPr>
    </w:p>
    <w:p w14:paraId="7D22C804" w14:textId="77777777" w:rsidR="00000E5A" w:rsidRDefault="00000E5A" w:rsidP="00000E5A">
      <w:pPr>
        <w:pStyle w:val="Corps"/>
      </w:pPr>
    </w:p>
    <w:p w14:paraId="46018218" w14:textId="7352D4C5" w:rsidR="00F522C3" w:rsidRPr="006739AC" w:rsidRDefault="00F522C3" w:rsidP="00000E5A">
      <w:pPr>
        <w:pStyle w:val="Corps"/>
        <w:rPr>
          <w:b/>
          <w:bCs/>
          <w:color w:val="467A7F"/>
          <w:sz w:val="26"/>
          <w:szCs w:val="26"/>
        </w:rPr>
      </w:pPr>
      <w:r w:rsidRPr="006739AC">
        <w:rPr>
          <w:b/>
          <w:bCs/>
          <w:color w:val="467A7F"/>
          <w:sz w:val="26"/>
          <w:szCs w:val="26"/>
        </w:rPr>
        <w:t xml:space="preserve">Si vous souhaitez une refonte de votre logo </w:t>
      </w:r>
    </w:p>
    <w:p w14:paraId="70A9F8B7" w14:textId="77777777" w:rsidR="00F522C3" w:rsidRDefault="00F522C3" w:rsidP="00000E5A">
      <w:pPr>
        <w:pStyle w:val="Corps"/>
        <w:rPr>
          <w:b/>
          <w:bCs/>
          <w:sz w:val="26"/>
          <w:szCs w:val="26"/>
        </w:rPr>
      </w:pPr>
    </w:p>
    <w:p w14:paraId="3A602E40" w14:textId="42E89BB3" w:rsidR="00000E5A" w:rsidRDefault="00000E5A" w:rsidP="00000E5A">
      <w:pPr>
        <w:pStyle w:val="Corps"/>
        <w:rPr>
          <w:b/>
          <w:bCs/>
          <w:sz w:val="26"/>
          <w:szCs w:val="26"/>
        </w:rPr>
      </w:pPr>
      <w:r>
        <w:rPr>
          <w:b/>
          <w:bCs/>
          <w:sz w:val="26"/>
          <w:szCs w:val="26"/>
        </w:rPr>
        <w:t>Analyse de l’existant :</w:t>
      </w:r>
    </w:p>
    <w:p w14:paraId="16DB1D34" w14:textId="77777777" w:rsidR="00000E5A" w:rsidRDefault="00000E5A" w:rsidP="00000E5A">
      <w:pPr>
        <w:pStyle w:val="Corps"/>
        <w:rPr>
          <w:sz w:val="26"/>
          <w:szCs w:val="26"/>
        </w:rPr>
      </w:pPr>
    </w:p>
    <w:p w14:paraId="6EFC0019" w14:textId="77777777" w:rsidR="00000E5A" w:rsidRDefault="00000E5A" w:rsidP="00000E5A">
      <w:pPr>
        <w:pStyle w:val="Corps"/>
        <w:numPr>
          <w:ilvl w:val="0"/>
          <w:numId w:val="4"/>
        </w:numPr>
        <w:rPr>
          <w:sz w:val="26"/>
          <w:szCs w:val="26"/>
        </w:rPr>
      </w:pPr>
      <w:r>
        <w:rPr>
          <w:sz w:val="26"/>
          <w:szCs w:val="26"/>
        </w:rPr>
        <w:t>Que reprochez-vous à votre logo actuel ?</w:t>
      </w:r>
    </w:p>
    <w:p w14:paraId="549C9F5D" w14:textId="77777777" w:rsidR="00000E5A" w:rsidRDefault="00000E5A" w:rsidP="00000E5A">
      <w:pPr>
        <w:pStyle w:val="Corps"/>
        <w:numPr>
          <w:ilvl w:val="0"/>
          <w:numId w:val="4"/>
        </w:numPr>
        <w:rPr>
          <w:sz w:val="26"/>
          <w:szCs w:val="26"/>
        </w:rPr>
      </w:pPr>
      <w:r>
        <w:rPr>
          <w:sz w:val="26"/>
          <w:szCs w:val="26"/>
        </w:rPr>
        <w:t>Certains aspects de votre logo actuel sont-ils pertinents à vos yeux ? Si oui, lesquels ?</w:t>
      </w:r>
    </w:p>
    <w:p w14:paraId="179A9C5D" w14:textId="77777777" w:rsidR="00000E5A" w:rsidRDefault="00000E5A" w:rsidP="00000E5A">
      <w:pPr>
        <w:pStyle w:val="Corps"/>
      </w:pPr>
    </w:p>
    <w:p w14:paraId="39100AEC" w14:textId="77777777" w:rsidR="00F522C3" w:rsidRPr="003602A3" w:rsidRDefault="00F522C3" w:rsidP="00F522C3">
      <w:pPr>
        <w:pStyle w:val="Corps"/>
        <w:spacing w:line="360" w:lineRule="auto"/>
      </w:pPr>
      <w:r w:rsidRPr="003602A3">
        <w:rPr>
          <w:rFonts w:eastAsia="Arial Unicode MS" w:cs="Arial Unicode MS"/>
        </w:rPr>
        <w:t>……………………………………………………………………………………………………………</w:t>
      </w:r>
    </w:p>
    <w:p w14:paraId="377FD6CD" w14:textId="77777777" w:rsidR="00F522C3" w:rsidRPr="003602A3" w:rsidRDefault="00F522C3" w:rsidP="00F522C3">
      <w:pPr>
        <w:pStyle w:val="Corps"/>
        <w:spacing w:line="360" w:lineRule="auto"/>
      </w:pPr>
      <w:r w:rsidRPr="003602A3">
        <w:rPr>
          <w:rFonts w:eastAsia="Arial Unicode MS" w:cs="Arial Unicode MS"/>
        </w:rPr>
        <w:t>……………………………………………………………………………………………………………</w:t>
      </w:r>
    </w:p>
    <w:p w14:paraId="3E6052DC" w14:textId="77777777" w:rsidR="00F522C3" w:rsidRPr="003602A3" w:rsidRDefault="00F522C3" w:rsidP="00F522C3">
      <w:pPr>
        <w:pStyle w:val="Corps"/>
        <w:spacing w:line="360" w:lineRule="auto"/>
      </w:pPr>
      <w:r w:rsidRPr="003602A3">
        <w:rPr>
          <w:rFonts w:eastAsia="Arial Unicode MS" w:cs="Arial Unicode MS"/>
        </w:rPr>
        <w:t>……………………………………………………………………………………………………………</w:t>
      </w:r>
    </w:p>
    <w:p w14:paraId="10579A57" w14:textId="77777777" w:rsidR="00F522C3" w:rsidRPr="003602A3" w:rsidRDefault="00F522C3" w:rsidP="00F522C3">
      <w:pPr>
        <w:pStyle w:val="Corps"/>
        <w:spacing w:line="360" w:lineRule="auto"/>
      </w:pPr>
      <w:r w:rsidRPr="003602A3">
        <w:rPr>
          <w:rFonts w:eastAsia="Arial Unicode MS" w:cs="Arial Unicode MS"/>
        </w:rPr>
        <w:t>……………………………………………………………………………………………………………</w:t>
      </w:r>
    </w:p>
    <w:p w14:paraId="0BC8BBF9" w14:textId="77777777" w:rsidR="00F522C3" w:rsidRPr="003602A3" w:rsidRDefault="00F522C3" w:rsidP="00F522C3">
      <w:pPr>
        <w:pStyle w:val="Corps"/>
        <w:spacing w:line="360" w:lineRule="auto"/>
      </w:pPr>
      <w:r w:rsidRPr="003602A3">
        <w:rPr>
          <w:rFonts w:eastAsia="Arial Unicode MS" w:cs="Arial Unicode MS"/>
        </w:rPr>
        <w:t>……………………………………………………………………………………………………………</w:t>
      </w:r>
    </w:p>
    <w:p w14:paraId="2EDFF40F" w14:textId="77777777" w:rsidR="00F522C3" w:rsidRPr="003602A3" w:rsidRDefault="00F522C3" w:rsidP="00F522C3">
      <w:pPr>
        <w:pStyle w:val="Corps"/>
        <w:spacing w:line="360" w:lineRule="auto"/>
      </w:pPr>
      <w:r w:rsidRPr="003602A3">
        <w:rPr>
          <w:rFonts w:eastAsia="Arial Unicode MS" w:cs="Arial Unicode MS"/>
        </w:rPr>
        <w:t>……………………………………………………………………………………………………………</w:t>
      </w:r>
    </w:p>
    <w:p w14:paraId="60A2AA8E" w14:textId="77777777" w:rsidR="00F522C3" w:rsidRPr="003602A3" w:rsidRDefault="00F522C3" w:rsidP="00F522C3">
      <w:pPr>
        <w:pStyle w:val="Corps"/>
        <w:spacing w:line="360" w:lineRule="auto"/>
      </w:pPr>
      <w:r w:rsidRPr="003602A3">
        <w:rPr>
          <w:rFonts w:eastAsia="Arial Unicode MS" w:cs="Arial Unicode MS"/>
        </w:rPr>
        <w:t>……………………………………………………………………………………………………………</w:t>
      </w:r>
    </w:p>
    <w:p w14:paraId="5B75F1E3" w14:textId="77777777" w:rsidR="00F522C3" w:rsidRPr="003602A3" w:rsidRDefault="00F522C3" w:rsidP="00F522C3">
      <w:pPr>
        <w:pStyle w:val="Corps"/>
        <w:spacing w:line="360" w:lineRule="auto"/>
      </w:pPr>
      <w:r w:rsidRPr="003602A3">
        <w:rPr>
          <w:rFonts w:eastAsia="Arial Unicode MS" w:cs="Arial Unicode MS"/>
        </w:rPr>
        <w:t>……………………………………………………………………………………………………………</w:t>
      </w:r>
    </w:p>
    <w:p w14:paraId="56CD654F" w14:textId="77777777" w:rsidR="00F522C3" w:rsidRPr="003602A3" w:rsidRDefault="00F522C3" w:rsidP="00F522C3">
      <w:pPr>
        <w:pStyle w:val="Corps"/>
        <w:spacing w:line="360" w:lineRule="auto"/>
      </w:pPr>
      <w:r w:rsidRPr="003602A3">
        <w:rPr>
          <w:rFonts w:eastAsia="Arial Unicode MS" w:cs="Arial Unicode MS"/>
        </w:rPr>
        <w:t>……………………………………………………………………………………………………………</w:t>
      </w:r>
    </w:p>
    <w:p w14:paraId="20B46B5B" w14:textId="77777777" w:rsidR="00F522C3" w:rsidRPr="003602A3" w:rsidRDefault="00F522C3" w:rsidP="00F522C3">
      <w:pPr>
        <w:pStyle w:val="Corps"/>
        <w:spacing w:line="360" w:lineRule="auto"/>
      </w:pPr>
      <w:r w:rsidRPr="003602A3">
        <w:rPr>
          <w:rFonts w:eastAsia="Arial Unicode MS" w:cs="Arial Unicode MS"/>
        </w:rPr>
        <w:t>……………………………………………………………………………………………………………</w:t>
      </w:r>
    </w:p>
    <w:p w14:paraId="44874BDD" w14:textId="77777777" w:rsidR="00F522C3" w:rsidRPr="003602A3" w:rsidRDefault="00F522C3" w:rsidP="00F522C3">
      <w:pPr>
        <w:pStyle w:val="Corps"/>
        <w:spacing w:line="360" w:lineRule="auto"/>
      </w:pPr>
      <w:r w:rsidRPr="003602A3">
        <w:rPr>
          <w:rFonts w:eastAsia="Arial Unicode MS" w:cs="Arial Unicode MS"/>
        </w:rPr>
        <w:t>……………………………………………………………………………………………………………</w:t>
      </w:r>
    </w:p>
    <w:p w14:paraId="157633E8" w14:textId="77777777" w:rsidR="00F522C3" w:rsidRPr="003602A3" w:rsidRDefault="00F522C3" w:rsidP="00F522C3">
      <w:pPr>
        <w:pStyle w:val="Corps"/>
        <w:spacing w:line="360" w:lineRule="auto"/>
      </w:pPr>
      <w:r w:rsidRPr="003602A3">
        <w:rPr>
          <w:rFonts w:eastAsia="Arial Unicode MS" w:cs="Arial Unicode MS"/>
        </w:rPr>
        <w:t>……………………………………………………………………………………………………………</w:t>
      </w:r>
    </w:p>
    <w:p w14:paraId="7EF957EB" w14:textId="65E9B2EC" w:rsidR="00000E5A" w:rsidRDefault="00000E5A"/>
    <w:p w14:paraId="05954600" w14:textId="4AA10708" w:rsidR="00027A5F" w:rsidRPr="00027A5F" w:rsidRDefault="00514B0C" w:rsidP="00027A5F">
      <w:pPr>
        <w:pStyle w:val="En-tte"/>
        <w:numPr>
          <w:ilvl w:val="0"/>
          <w:numId w:val="5"/>
        </w:numPr>
        <w:rPr>
          <w:color w:val="467A7F"/>
          <w:sz w:val="32"/>
          <w:szCs w:val="32"/>
        </w:rPr>
      </w:pPr>
      <w:r>
        <w:rPr>
          <w:color w:val="467A7F"/>
          <w:sz w:val="32"/>
          <w:szCs w:val="32"/>
        </w:rPr>
        <w:t>VOS OBJECTIFS</w:t>
      </w:r>
    </w:p>
    <w:p w14:paraId="41DD569A" w14:textId="77777777" w:rsidR="00000E5A" w:rsidRDefault="00000E5A" w:rsidP="00000E5A">
      <w:pPr>
        <w:pStyle w:val="Corps"/>
      </w:pPr>
    </w:p>
    <w:p w14:paraId="6B269042" w14:textId="5583FC5E" w:rsidR="00F522C3" w:rsidRDefault="00F522C3" w:rsidP="00F522C3">
      <w:r>
        <w:lastRenderedPageBreak/>
        <w:t>Quel est votre objectif principal ? Quel message souhaitez-vous transmettre via votre logo ? Un logo ne peut pas transmettre l'ensemble de vos valeurs et services. Focalisez-vous sur un ou deux objectifs précis. Cela peut-être, par exemple, la mise en valeur de ce qui vous différencie de vos concurrents ou de votre cœur de service.</w:t>
      </w:r>
    </w:p>
    <w:p w14:paraId="529EBE49" w14:textId="77777777" w:rsidR="00F522C3" w:rsidRDefault="00F522C3" w:rsidP="00F522C3"/>
    <w:p w14:paraId="0795FDB0" w14:textId="4A830CDD" w:rsidR="00F522C3" w:rsidRDefault="00F522C3" w:rsidP="00F522C3">
      <w:r>
        <w:t xml:space="preserve">Souhaitez-vous faire connaitre votre entreprise ? Un produit ou service ? Mettre en avant votre vision et vos valeurs ? </w:t>
      </w:r>
    </w:p>
    <w:p w14:paraId="437580B5" w14:textId="77777777" w:rsidR="00F522C3" w:rsidRDefault="00F522C3" w:rsidP="00F522C3"/>
    <w:p w14:paraId="0AA776C4" w14:textId="77777777" w:rsidR="00F522C3" w:rsidRDefault="00F522C3" w:rsidP="00000E5A">
      <w:pPr>
        <w:pStyle w:val="Corps"/>
        <w:rPr>
          <w:sz w:val="26"/>
          <w:szCs w:val="26"/>
        </w:rPr>
      </w:pPr>
    </w:p>
    <w:p w14:paraId="63503513" w14:textId="1E46513E" w:rsidR="00000E5A" w:rsidRDefault="00F522C3" w:rsidP="00000E5A">
      <w:pPr>
        <w:pStyle w:val="Corps"/>
        <w:rPr>
          <w:sz w:val="26"/>
          <w:szCs w:val="26"/>
        </w:rPr>
      </w:pPr>
      <w:r>
        <w:rPr>
          <w:sz w:val="26"/>
          <w:szCs w:val="26"/>
        </w:rPr>
        <w:t>Détaillez-le</w:t>
      </w:r>
      <w:r w:rsidR="00000E5A">
        <w:rPr>
          <w:sz w:val="26"/>
          <w:szCs w:val="26"/>
        </w:rPr>
        <w:t xml:space="preserve"> ou les objectifs attendus avec ce nouveau logo.</w:t>
      </w:r>
    </w:p>
    <w:p w14:paraId="171116A9" w14:textId="77777777" w:rsidR="00000E5A" w:rsidRDefault="00000E5A" w:rsidP="00000E5A">
      <w:pPr>
        <w:pStyle w:val="Corps"/>
      </w:pPr>
    </w:p>
    <w:p w14:paraId="676A4EB8" w14:textId="77777777" w:rsidR="00F522C3" w:rsidRPr="003602A3" w:rsidRDefault="00F522C3" w:rsidP="00F522C3">
      <w:pPr>
        <w:pStyle w:val="Corps"/>
        <w:spacing w:line="360" w:lineRule="auto"/>
      </w:pPr>
      <w:r w:rsidRPr="003602A3">
        <w:rPr>
          <w:rFonts w:eastAsia="Arial Unicode MS" w:cs="Arial Unicode MS"/>
        </w:rPr>
        <w:t>……………………………………………………………………………………………………………</w:t>
      </w:r>
    </w:p>
    <w:p w14:paraId="745AC84D" w14:textId="77777777" w:rsidR="00F522C3" w:rsidRPr="003602A3" w:rsidRDefault="00F522C3" w:rsidP="00F522C3">
      <w:pPr>
        <w:pStyle w:val="Corps"/>
        <w:spacing w:line="360" w:lineRule="auto"/>
      </w:pPr>
      <w:r w:rsidRPr="003602A3">
        <w:rPr>
          <w:rFonts w:eastAsia="Arial Unicode MS" w:cs="Arial Unicode MS"/>
        </w:rPr>
        <w:t>……………………………………………………………………………………………………………</w:t>
      </w:r>
    </w:p>
    <w:p w14:paraId="59C31B8C" w14:textId="77777777" w:rsidR="00F522C3" w:rsidRPr="003602A3" w:rsidRDefault="00F522C3" w:rsidP="00F522C3">
      <w:pPr>
        <w:pStyle w:val="Corps"/>
        <w:spacing w:line="360" w:lineRule="auto"/>
      </w:pPr>
      <w:r w:rsidRPr="003602A3">
        <w:rPr>
          <w:rFonts w:eastAsia="Arial Unicode MS" w:cs="Arial Unicode MS"/>
        </w:rPr>
        <w:t>……………………………………………………………………………………………………………</w:t>
      </w:r>
    </w:p>
    <w:p w14:paraId="2D04A127" w14:textId="77777777" w:rsidR="00F522C3" w:rsidRPr="003602A3" w:rsidRDefault="00F522C3" w:rsidP="00F522C3">
      <w:pPr>
        <w:pStyle w:val="Corps"/>
        <w:spacing w:line="360" w:lineRule="auto"/>
      </w:pPr>
      <w:r w:rsidRPr="003602A3">
        <w:rPr>
          <w:rFonts w:eastAsia="Arial Unicode MS" w:cs="Arial Unicode MS"/>
        </w:rPr>
        <w:t>……………………………………………………………………………………………………………</w:t>
      </w:r>
    </w:p>
    <w:p w14:paraId="25A72019" w14:textId="77777777" w:rsidR="00F522C3" w:rsidRPr="003602A3" w:rsidRDefault="00F522C3" w:rsidP="00F522C3">
      <w:pPr>
        <w:pStyle w:val="Corps"/>
        <w:spacing w:line="360" w:lineRule="auto"/>
      </w:pPr>
      <w:r w:rsidRPr="003602A3">
        <w:rPr>
          <w:rFonts w:eastAsia="Arial Unicode MS" w:cs="Arial Unicode MS"/>
        </w:rPr>
        <w:t>……………………………………………………………………………………………………………</w:t>
      </w:r>
    </w:p>
    <w:p w14:paraId="17872B23" w14:textId="77777777" w:rsidR="00F522C3" w:rsidRPr="003602A3" w:rsidRDefault="00F522C3" w:rsidP="00F522C3">
      <w:pPr>
        <w:pStyle w:val="Corps"/>
        <w:spacing w:line="360" w:lineRule="auto"/>
      </w:pPr>
      <w:r w:rsidRPr="003602A3">
        <w:rPr>
          <w:rFonts w:eastAsia="Arial Unicode MS" w:cs="Arial Unicode MS"/>
        </w:rPr>
        <w:t>……………………………………………………………………………………………………………</w:t>
      </w:r>
    </w:p>
    <w:p w14:paraId="378E9F34" w14:textId="77777777" w:rsidR="00F522C3" w:rsidRPr="003602A3" w:rsidRDefault="00F522C3" w:rsidP="00F522C3">
      <w:pPr>
        <w:pStyle w:val="Corps"/>
        <w:spacing w:line="360" w:lineRule="auto"/>
      </w:pPr>
      <w:r w:rsidRPr="003602A3">
        <w:rPr>
          <w:rFonts w:eastAsia="Arial Unicode MS" w:cs="Arial Unicode MS"/>
        </w:rPr>
        <w:t>……………………………………………………………………………………………………………</w:t>
      </w:r>
    </w:p>
    <w:p w14:paraId="757E5E49" w14:textId="77777777" w:rsidR="00F522C3" w:rsidRPr="003602A3" w:rsidRDefault="00F522C3" w:rsidP="00F522C3">
      <w:pPr>
        <w:pStyle w:val="Corps"/>
        <w:spacing w:line="360" w:lineRule="auto"/>
      </w:pPr>
      <w:r w:rsidRPr="003602A3">
        <w:rPr>
          <w:rFonts w:eastAsia="Arial Unicode MS" w:cs="Arial Unicode MS"/>
        </w:rPr>
        <w:t>……………………………………………………………………………………………………………</w:t>
      </w:r>
    </w:p>
    <w:p w14:paraId="0BF412E7" w14:textId="77777777" w:rsidR="00F522C3" w:rsidRPr="003602A3" w:rsidRDefault="00F522C3" w:rsidP="00F522C3">
      <w:pPr>
        <w:pStyle w:val="Corps"/>
        <w:spacing w:line="360" w:lineRule="auto"/>
      </w:pPr>
      <w:r w:rsidRPr="003602A3">
        <w:rPr>
          <w:rFonts w:eastAsia="Arial Unicode MS" w:cs="Arial Unicode MS"/>
        </w:rPr>
        <w:t>……………………………………………………………………………………………………………</w:t>
      </w:r>
    </w:p>
    <w:p w14:paraId="2D85EF7A" w14:textId="77777777" w:rsidR="00F522C3" w:rsidRPr="003602A3" w:rsidRDefault="00F522C3" w:rsidP="00F522C3">
      <w:pPr>
        <w:pStyle w:val="Corps"/>
        <w:spacing w:line="360" w:lineRule="auto"/>
      </w:pPr>
      <w:r w:rsidRPr="003602A3">
        <w:rPr>
          <w:rFonts w:eastAsia="Arial Unicode MS" w:cs="Arial Unicode MS"/>
        </w:rPr>
        <w:t>……………………………………………………………………………………………………………</w:t>
      </w:r>
    </w:p>
    <w:p w14:paraId="0640E0B5" w14:textId="77777777" w:rsidR="00F522C3" w:rsidRPr="003602A3" w:rsidRDefault="00F522C3" w:rsidP="00F522C3">
      <w:pPr>
        <w:pStyle w:val="Corps"/>
        <w:spacing w:line="360" w:lineRule="auto"/>
      </w:pPr>
      <w:r w:rsidRPr="003602A3">
        <w:rPr>
          <w:rFonts w:eastAsia="Arial Unicode MS" w:cs="Arial Unicode MS"/>
        </w:rPr>
        <w:t>……………………………………………………………………………………………………………</w:t>
      </w:r>
    </w:p>
    <w:p w14:paraId="01F93AE0" w14:textId="77777777" w:rsidR="00F522C3" w:rsidRPr="003602A3" w:rsidRDefault="00F522C3" w:rsidP="00F522C3">
      <w:pPr>
        <w:pStyle w:val="Corps"/>
        <w:spacing w:line="360" w:lineRule="auto"/>
      </w:pPr>
      <w:r w:rsidRPr="003602A3">
        <w:rPr>
          <w:rFonts w:eastAsia="Arial Unicode MS" w:cs="Arial Unicode MS"/>
        </w:rPr>
        <w:t>……………………………………………………………………………………………………………</w:t>
      </w:r>
    </w:p>
    <w:p w14:paraId="4A7EA098" w14:textId="77777777" w:rsidR="00000E5A" w:rsidRDefault="00000E5A" w:rsidP="00000E5A">
      <w:pPr>
        <w:pStyle w:val="Corps"/>
      </w:pPr>
    </w:p>
    <w:p w14:paraId="1E978C22" w14:textId="6AE9B96D" w:rsidR="00514B0C" w:rsidRPr="00027A5F" w:rsidRDefault="00514B0C" w:rsidP="00514B0C">
      <w:pPr>
        <w:pStyle w:val="En-tte"/>
        <w:numPr>
          <w:ilvl w:val="0"/>
          <w:numId w:val="5"/>
        </w:numPr>
        <w:rPr>
          <w:color w:val="467A7F"/>
          <w:sz w:val="32"/>
          <w:szCs w:val="32"/>
        </w:rPr>
      </w:pPr>
      <w:r>
        <w:rPr>
          <w:color w:val="467A7F"/>
          <w:sz w:val="32"/>
          <w:szCs w:val="32"/>
        </w:rPr>
        <w:t>VOS CIBLES</w:t>
      </w:r>
    </w:p>
    <w:p w14:paraId="18D7209E" w14:textId="77777777" w:rsidR="00000E5A" w:rsidRDefault="00000E5A" w:rsidP="00000E5A">
      <w:pPr>
        <w:pStyle w:val="Corps"/>
      </w:pPr>
    </w:p>
    <w:p w14:paraId="11887B65" w14:textId="77777777" w:rsidR="00290762" w:rsidRDefault="00290762" w:rsidP="00000E5A">
      <w:pPr>
        <w:pStyle w:val="Corps"/>
        <w:rPr>
          <w:sz w:val="26"/>
          <w:szCs w:val="26"/>
        </w:rPr>
      </w:pPr>
    </w:p>
    <w:p w14:paraId="43654E52" w14:textId="77777777" w:rsidR="00290762" w:rsidRDefault="00290762" w:rsidP="00290762">
      <w:r>
        <w:t>Votre logo doit bien évidement refléter votre entreprise mais il doit également parler à votre cible !</w:t>
      </w:r>
    </w:p>
    <w:p w14:paraId="6C237CC2" w14:textId="77777777" w:rsidR="00290762" w:rsidRDefault="00290762" w:rsidP="00290762"/>
    <w:p w14:paraId="47789916" w14:textId="5858C18B" w:rsidR="00290762" w:rsidRDefault="00290762" w:rsidP="00290762">
      <w:r>
        <w:t xml:space="preserve">Il est important de </w:t>
      </w:r>
      <w:r>
        <w:t>détailler</w:t>
      </w:r>
      <w:r>
        <w:t xml:space="preserve"> dans votre </w:t>
      </w:r>
      <w:proofErr w:type="spellStart"/>
      <w:r>
        <w:t>brief</w:t>
      </w:r>
      <w:proofErr w:type="spellEnd"/>
      <w:r>
        <w:t xml:space="preserve"> logo vos cibles. Ce sont les même personnes que vous avez définit dans votre stratégie de communication.</w:t>
      </w:r>
    </w:p>
    <w:p w14:paraId="7DA170EC" w14:textId="77777777" w:rsidR="00290762" w:rsidRDefault="00290762" w:rsidP="00290762"/>
    <w:p w14:paraId="46CD6A26" w14:textId="77A12F53" w:rsidR="00290762" w:rsidRDefault="00290762" w:rsidP="00290762">
      <w:r>
        <w:t xml:space="preserve">Soyez précis en donnant le maximum d’informations sur votre </w:t>
      </w:r>
      <w:proofErr w:type="spellStart"/>
      <w:r>
        <w:t>brief</w:t>
      </w:r>
      <w:proofErr w:type="spellEnd"/>
      <w:r>
        <w:t xml:space="preserve">. Votre graphiste pourra en fonction de la cible, définir faire le meilleur choix sur la typographie, le style… </w:t>
      </w:r>
    </w:p>
    <w:p w14:paraId="2B8D80DE" w14:textId="77777777" w:rsidR="00290762" w:rsidRDefault="00290762" w:rsidP="00000E5A">
      <w:pPr>
        <w:pStyle w:val="Corps"/>
        <w:rPr>
          <w:sz w:val="26"/>
          <w:szCs w:val="26"/>
        </w:rPr>
      </w:pPr>
    </w:p>
    <w:p w14:paraId="1332CBC5" w14:textId="77777777" w:rsidR="00000E5A" w:rsidRDefault="00000E5A" w:rsidP="00000E5A">
      <w:pPr>
        <w:pStyle w:val="Corps"/>
        <w:rPr>
          <w:sz w:val="26"/>
          <w:szCs w:val="26"/>
        </w:rPr>
      </w:pPr>
    </w:p>
    <w:p w14:paraId="1EC01112" w14:textId="77777777" w:rsidR="00000E5A" w:rsidRPr="006739AC" w:rsidRDefault="00000E5A" w:rsidP="00000E5A">
      <w:pPr>
        <w:pStyle w:val="Corps"/>
        <w:rPr>
          <w:color w:val="000000" w:themeColor="text1"/>
          <w:sz w:val="26"/>
          <w:szCs w:val="26"/>
        </w:rPr>
      </w:pPr>
      <w:r w:rsidRPr="006739AC">
        <w:rPr>
          <w:color w:val="000000" w:themeColor="text1"/>
          <w:sz w:val="26"/>
          <w:szCs w:val="26"/>
        </w:rPr>
        <w:t>Décrivez au maximum vos cibles, leurs âges, leurs habitudes…</w:t>
      </w:r>
    </w:p>
    <w:p w14:paraId="6A1D2B36" w14:textId="77777777" w:rsidR="00290762" w:rsidRPr="003602A3" w:rsidRDefault="00290762" w:rsidP="00290762">
      <w:pPr>
        <w:pStyle w:val="Corps"/>
        <w:spacing w:line="360" w:lineRule="auto"/>
      </w:pPr>
      <w:r w:rsidRPr="003602A3">
        <w:rPr>
          <w:rFonts w:eastAsia="Arial Unicode MS" w:cs="Arial Unicode MS"/>
        </w:rPr>
        <w:t>……………………………………………………………………………………………………………</w:t>
      </w:r>
    </w:p>
    <w:p w14:paraId="7C0FB2B2" w14:textId="77777777" w:rsidR="00290762" w:rsidRPr="003602A3" w:rsidRDefault="00290762" w:rsidP="00290762">
      <w:pPr>
        <w:pStyle w:val="Corps"/>
        <w:spacing w:line="360" w:lineRule="auto"/>
      </w:pPr>
      <w:r w:rsidRPr="003602A3">
        <w:rPr>
          <w:rFonts w:eastAsia="Arial Unicode MS" w:cs="Arial Unicode MS"/>
        </w:rPr>
        <w:t>……………………………………………………………………………………………………………</w:t>
      </w:r>
    </w:p>
    <w:p w14:paraId="01474F14" w14:textId="77777777" w:rsidR="00290762" w:rsidRPr="003602A3" w:rsidRDefault="00290762" w:rsidP="00290762">
      <w:pPr>
        <w:pStyle w:val="Corps"/>
        <w:spacing w:line="360" w:lineRule="auto"/>
      </w:pPr>
      <w:r w:rsidRPr="003602A3">
        <w:rPr>
          <w:rFonts w:eastAsia="Arial Unicode MS" w:cs="Arial Unicode MS"/>
        </w:rPr>
        <w:t>……………………………………………………………………………………………………………</w:t>
      </w:r>
    </w:p>
    <w:p w14:paraId="27B161D9" w14:textId="672B0AAD" w:rsidR="00290762" w:rsidRDefault="00290762" w:rsidP="00290762">
      <w:pPr>
        <w:pStyle w:val="Corps"/>
        <w:spacing w:line="360" w:lineRule="auto"/>
        <w:rPr>
          <w:rFonts w:eastAsia="Arial Unicode MS" w:cs="Arial Unicode MS"/>
        </w:rPr>
      </w:pPr>
      <w:r w:rsidRPr="003602A3">
        <w:rPr>
          <w:rFonts w:eastAsia="Arial Unicode MS" w:cs="Arial Unicode MS"/>
        </w:rPr>
        <w:t>……………………………………………………………………………………………………………</w:t>
      </w:r>
    </w:p>
    <w:p w14:paraId="77E7ACEF" w14:textId="77777777" w:rsidR="00290762" w:rsidRPr="003602A3" w:rsidRDefault="00290762" w:rsidP="00290762">
      <w:pPr>
        <w:pStyle w:val="Corps"/>
        <w:spacing w:line="360" w:lineRule="auto"/>
      </w:pPr>
      <w:r w:rsidRPr="003602A3">
        <w:rPr>
          <w:rFonts w:eastAsia="Arial Unicode MS" w:cs="Arial Unicode MS"/>
        </w:rPr>
        <w:lastRenderedPageBreak/>
        <w:t>……………………………………………………………………………………………………………</w:t>
      </w:r>
    </w:p>
    <w:p w14:paraId="0DE2385A" w14:textId="77777777" w:rsidR="00290762" w:rsidRPr="003602A3" w:rsidRDefault="00290762" w:rsidP="00290762">
      <w:pPr>
        <w:pStyle w:val="Corps"/>
        <w:spacing w:line="360" w:lineRule="auto"/>
      </w:pPr>
      <w:r w:rsidRPr="003602A3">
        <w:rPr>
          <w:rFonts w:eastAsia="Arial Unicode MS" w:cs="Arial Unicode MS"/>
        </w:rPr>
        <w:t>……………………………………………………………………………………………………………</w:t>
      </w:r>
    </w:p>
    <w:p w14:paraId="3A987AFC" w14:textId="77777777" w:rsidR="00290762" w:rsidRPr="003602A3" w:rsidRDefault="00290762" w:rsidP="00290762">
      <w:pPr>
        <w:pStyle w:val="Corps"/>
        <w:spacing w:line="360" w:lineRule="auto"/>
      </w:pPr>
      <w:r w:rsidRPr="003602A3">
        <w:rPr>
          <w:rFonts w:eastAsia="Arial Unicode MS" w:cs="Arial Unicode MS"/>
        </w:rPr>
        <w:t>……………………………………………………………………………………………………………</w:t>
      </w:r>
    </w:p>
    <w:p w14:paraId="79457007" w14:textId="6DC436FC" w:rsidR="00290762" w:rsidRDefault="00290762" w:rsidP="00290762">
      <w:pPr>
        <w:pStyle w:val="Corps"/>
        <w:spacing w:line="360" w:lineRule="auto"/>
      </w:pPr>
      <w:r w:rsidRPr="003602A3">
        <w:rPr>
          <w:rFonts w:eastAsia="Arial Unicode MS" w:cs="Arial Unicode MS"/>
        </w:rPr>
        <w:t>……………………………………………………………………………………………………………</w:t>
      </w:r>
    </w:p>
    <w:p w14:paraId="02911DAE" w14:textId="77777777" w:rsidR="00290762" w:rsidRPr="003602A3" w:rsidRDefault="00290762" w:rsidP="00290762">
      <w:pPr>
        <w:pStyle w:val="Corps"/>
        <w:spacing w:line="360" w:lineRule="auto"/>
      </w:pPr>
      <w:r w:rsidRPr="003602A3">
        <w:rPr>
          <w:rFonts w:eastAsia="Arial Unicode MS" w:cs="Arial Unicode MS"/>
        </w:rPr>
        <w:t>……………………………………………………………………………………………………………</w:t>
      </w:r>
    </w:p>
    <w:p w14:paraId="142C5635" w14:textId="77777777" w:rsidR="00290762" w:rsidRPr="003602A3" w:rsidRDefault="00290762" w:rsidP="00290762">
      <w:pPr>
        <w:pStyle w:val="Corps"/>
        <w:spacing w:line="360" w:lineRule="auto"/>
      </w:pPr>
      <w:r w:rsidRPr="003602A3">
        <w:rPr>
          <w:rFonts w:eastAsia="Arial Unicode MS" w:cs="Arial Unicode MS"/>
        </w:rPr>
        <w:t>……………………………………………………………………………………………………………</w:t>
      </w:r>
    </w:p>
    <w:p w14:paraId="03F3F95D" w14:textId="77777777" w:rsidR="00290762" w:rsidRPr="003602A3" w:rsidRDefault="00290762" w:rsidP="00290762">
      <w:pPr>
        <w:pStyle w:val="Corps"/>
        <w:spacing w:line="360" w:lineRule="auto"/>
      </w:pPr>
      <w:r w:rsidRPr="003602A3">
        <w:rPr>
          <w:rFonts w:eastAsia="Arial Unicode MS" w:cs="Arial Unicode MS"/>
        </w:rPr>
        <w:t>……………………………………………………………………………………………………………</w:t>
      </w:r>
    </w:p>
    <w:p w14:paraId="2D5720C6" w14:textId="69BE03F9" w:rsidR="00290762" w:rsidRPr="003602A3" w:rsidRDefault="00290762" w:rsidP="00290762">
      <w:pPr>
        <w:pStyle w:val="Corps"/>
        <w:spacing w:line="360" w:lineRule="auto"/>
      </w:pPr>
      <w:r w:rsidRPr="003602A3">
        <w:rPr>
          <w:rFonts w:eastAsia="Arial Unicode MS" w:cs="Arial Unicode MS"/>
        </w:rPr>
        <w:t>……………………………………………………………………………………………………………</w:t>
      </w:r>
    </w:p>
    <w:p w14:paraId="30AF3E3E" w14:textId="77777777" w:rsidR="00290762" w:rsidRDefault="00290762" w:rsidP="00000E5A">
      <w:pPr>
        <w:pStyle w:val="Sous-section2"/>
        <w:rPr>
          <w:color w:val="0075B9"/>
        </w:rPr>
      </w:pPr>
    </w:p>
    <w:p w14:paraId="237B75E6" w14:textId="57B1DBB3" w:rsidR="00514B0C" w:rsidRPr="00027A5F" w:rsidRDefault="00514B0C" w:rsidP="00514B0C">
      <w:pPr>
        <w:pStyle w:val="En-tte"/>
        <w:numPr>
          <w:ilvl w:val="0"/>
          <w:numId w:val="5"/>
        </w:numPr>
        <w:rPr>
          <w:color w:val="467A7F"/>
          <w:sz w:val="32"/>
          <w:szCs w:val="32"/>
        </w:rPr>
      </w:pPr>
      <w:r>
        <w:rPr>
          <w:color w:val="467A7F"/>
          <w:sz w:val="32"/>
          <w:szCs w:val="32"/>
        </w:rPr>
        <w:t>VOS CONCCURENTS</w:t>
      </w:r>
    </w:p>
    <w:p w14:paraId="2ADA21ED" w14:textId="77777777" w:rsidR="00000E5A" w:rsidRDefault="00000E5A" w:rsidP="00000E5A">
      <w:pPr>
        <w:pStyle w:val="Corps"/>
      </w:pPr>
    </w:p>
    <w:p w14:paraId="71C7BC97" w14:textId="75C5EE07" w:rsidR="00290762" w:rsidRDefault="00290762" w:rsidP="00290762">
      <w:r>
        <w:t xml:space="preserve">Le </w:t>
      </w:r>
      <w:proofErr w:type="spellStart"/>
      <w:r>
        <w:t>brief</w:t>
      </w:r>
      <w:proofErr w:type="spellEnd"/>
      <w:r>
        <w:t xml:space="preserve"> va bien au-delà des informations de votre entreprise, vous devez inclure les informations concernant vos concurrents. Cela vous permet de connaître les tendances actuelles du marché et de créer un visuel à part pour se démarquer de vos concurrents. </w:t>
      </w:r>
    </w:p>
    <w:p w14:paraId="52A406B5" w14:textId="77777777" w:rsidR="00290762" w:rsidRDefault="00290762" w:rsidP="00290762"/>
    <w:p w14:paraId="5BC4DCBC" w14:textId="0B497ADD" w:rsidR="00290762" w:rsidRDefault="00290762" w:rsidP="00290762">
      <w:r>
        <w:t>Selon votre secteur d’activité la concurrence est différente. Vous devez mettre en place une veille concurrentielle pour déterminer votre positionnement stratégique pour concevoir et adapter votre stratégie de communication. Elle sera également une aide précieuse lors de la création de votre logo.</w:t>
      </w:r>
    </w:p>
    <w:p w14:paraId="54C6C2D1" w14:textId="658E3FCC" w:rsidR="00290762" w:rsidRDefault="00290762" w:rsidP="00290762">
      <w:r>
        <w:t>Q</w:t>
      </w:r>
      <w:r>
        <w:t xml:space="preserve">u'elles couleurs sont généralement utilisées dans les logos de votre secteur d'activité ? Quel style ? Relevez-ce que vous considérez comme efficace ou ce que vous souhaitez éviter. Il est important d'expliquer précisément vos choix. </w:t>
      </w:r>
    </w:p>
    <w:p w14:paraId="1D325731" w14:textId="77777777" w:rsidR="00290762" w:rsidRDefault="00290762" w:rsidP="00290762"/>
    <w:p w14:paraId="082492FE" w14:textId="77777777" w:rsidR="00290762" w:rsidRDefault="00290762" w:rsidP="00290762">
      <w:r>
        <w:t xml:space="preserve">Attention à ne pas copier. L'idée n'est pas de plagier mais d'analyser l'existant pour maximiser l'efficacité de </w:t>
      </w:r>
      <w:r>
        <w:rPr>
          <w:rStyle w:val="lev"/>
        </w:rPr>
        <w:t xml:space="preserve">votre création </w:t>
      </w:r>
      <w:r>
        <w:t>!</w:t>
      </w:r>
    </w:p>
    <w:p w14:paraId="454980CC" w14:textId="77777777" w:rsidR="00290762" w:rsidRDefault="00290762" w:rsidP="00290762"/>
    <w:p w14:paraId="2A2710BD" w14:textId="77777777" w:rsidR="00290762" w:rsidRDefault="00290762" w:rsidP="00000E5A">
      <w:pPr>
        <w:pStyle w:val="Corps"/>
        <w:rPr>
          <w:sz w:val="26"/>
          <w:szCs w:val="26"/>
        </w:rPr>
      </w:pPr>
    </w:p>
    <w:p w14:paraId="0D54407E" w14:textId="5C20225B" w:rsidR="00000E5A" w:rsidRDefault="00000E5A" w:rsidP="00000E5A">
      <w:pPr>
        <w:pStyle w:val="Corps"/>
        <w:rPr>
          <w:sz w:val="26"/>
          <w:szCs w:val="26"/>
        </w:rPr>
      </w:pPr>
      <w:r>
        <w:rPr>
          <w:sz w:val="26"/>
          <w:szCs w:val="26"/>
        </w:rPr>
        <w:t>Indiquez vos principaux concurrents et leur identité visuelle</w:t>
      </w:r>
      <w:r w:rsidR="00290762">
        <w:rPr>
          <w:sz w:val="26"/>
          <w:szCs w:val="26"/>
        </w:rPr>
        <w:t>. Qu’est-ce qui fonctionne et pourquoi selon vous ? Vous pouvez également mettre en exergue ce qui ne fonctionne pas ou que vous ne souhaitez pas retrouver dans votre logo.</w:t>
      </w:r>
    </w:p>
    <w:p w14:paraId="5A270138" w14:textId="77777777" w:rsidR="004D31DF" w:rsidRPr="003602A3" w:rsidRDefault="004D31DF" w:rsidP="004D31DF">
      <w:pPr>
        <w:pStyle w:val="Corps"/>
        <w:spacing w:line="360" w:lineRule="auto"/>
      </w:pPr>
      <w:r w:rsidRPr="003602A3">
        <w:rPr>
          <w:rFonts w:eastAsia="Arial Unicode MS" w:cs="Arial Unicode MS"/>
        </w:rPr>
        <w:t>……………………………………………………………………………………………………………</w:t>
      </w:r>
    </w:p>
    <w:p w14:paraId="2566A526" w14:textId="77777777" w:rsidR="004D31DF" w:rsidRPr="003602A3" w:rsidRDefault="004D31DF" w:rsidP="004D31DF">
      <w:pPr>
        <w:pStyle w:val="Corps"/>
        <w:spacing w:line="360" w:lineRule="auto"/>
      </w:pPr>
      <w:r w:rsidRPr="003602A3">
        <w:rPr>
          <w:rFonts w:eastAsia="Arial Unicode MS" w:cs="Arial Unicode MS"/>
        </w:rPr>
        <w:t>……………………………………………………………………………………………………………</w:t>
      </w:r>
    </w:p>
    <w:p w14:paraId="6DDA7A8B" w14:textId="77777777" w:rsidR="004D31DF" w:rsidRPr="003602A3" w:rsidRDefault="004D31DF" w:rsidP="004D31DF">
      <w:pPr>
        <w:pStyle w:val="Corps"/>
        <w:spacing w:line="360" w:lineRule="auto"/>
      </w:pPr>
      <w:r w:rsidRPr="003602A3">
        <w:rPr>
          <w:rFonts w:eastAsia="Arial Unicode MS" w:cs="Arial Unicode MS"/>
        </w:rPr>
        <w:t>……………………………………………………………………………………………………………</w:t>
      </w:r>
    </w:p>
    <w:p w14:paraId="719C1B3B" w14:textId="77777777" w:rsidR="004D31DF" w:rsidRDefault="004D31DF" w:rsidP="004D31DF">
      <w:pPr>
        <w:pStyle w:val="Corps"/>
        <w:spacing w:line="360" w:lineRule="auto"/>
        <w:rPr>
          <w:rFonts w:eastAsia="Arial Unicode MS" w:cs="Arial Unicode MS"/>
        </w:rPr>
      </w:pPr>
      <w:r w:rsidRPr="003602A3">
        <w:rPr>
          <w:rFonts w:eastAsia="Arial Unicode MS" w:cs="Arial Unicode MS"/>
        </w:rPr>
        <w:t>……………………………………………………………………………………………………………</w:t>
      </w:r>
    </w:p>
    <w:p w14:paraId="0CCDA6A4" w14:textId="77777777" w:rsidR="004D31DF" w:rsidRPr="003602A3" w:rsidRDefault="004D31DF" w:rsidP="004D31DF">
      <w:pPr>
        <w:pStyle w:val="Corps"/>
        <w:spacing w:line="360" w:lineRule="auto"/>
      </w:pPr>
      <w:r w:rsidRPr="003602A3">
        <w:rPr>
          <w:rFonts w:eastAsia="Arial Unicode MS" w:cs="Arial Unicode MS"/>
        </w:rPr>
        <w:t>……………………………………………………………………………………………………………</w:t>
      </w:r>
    </w:p>
    <w:p w14:paraId="487E8CF6" w14:textId="77777777" w:rsidR="004D31DF" w:rsidRPr="003602A3" w:rsidRDefault="004D31DF" w:rsidP="004D31DF">
      <w:pPr>
        <w:pStyle w:val="Corps"/>
        <w:spacing w:line="360" w:lineRule="auto"/>
      </w:pPr>
      <w:r w:rsidRPr="003602A3">
        <w:rPr>
          <w:rFonts w:eastAsia="Arial Unicode MS" w:cs="Arial Unicode MS"/>
        </w:rPr>
        <w:t>……………………………………………………………………………………………………………</w:t>
      </w:r>
    </w:p>
    <w:p w14:paraId="39F299BA" w14:textId="77777777" w:rsidR="004D31DF" w:rsidRPr="003602A3" w:rsidRDefault="004D31DF" w:rsidP="004D31DF">
      <w:pPr>
        <w:pStyle w:val="Corps"/>
        <w:spacing w:line="360" w:lineRule="auto"/>
      </w:pPr>
      <w:r w:rsidRPr="003602A3">
        <w:rPr>
          <w:rFonts w:eastAsia="Arial Unicode MS" w:cs="Arial Unicode MS"/>
        </w:rPr>
        <w:t>……………………………………………………………………………………………………………</w:t>
      </w:r>
    </w:p>
    <w:p w14:paraId="2B003EAD" w14:textId="77777777" w:rsidR="004D31DF" w:rsidRDefault="004D31DF" w:rsidP="004D31DF">
      <w:pPr>
        <w:pStyle w:val="Corps"/>
        <w:spacing w:line="360" w:lineRule="auto"/>
      </w:pPr>
      <w:r w:rsidRPr="003602A3">
        <w:rPr>
          <w:rFonts w:eastAsia="Arial Unicode MS" w:cs="Arial Unicode MS"/>
        </w:rPr>
        <w:t>……………………………………………………………………………………………………………</w:t>
      </w:r>
    </w:p>
    <w:p w14:paraId="43713EFA" w14:textId="77777777" w:rsidR="004D31DF" w:rsidRPr="003602A3" w:rsidRDefault="004D31DF" w:rsidP="004D31DF">
      <w:pPr>
        <w:pStyle w:val="Corps"/>
        <w:spacing w:line="360" w:lineRule="auto"/>
      </w:pPr>
      <w:r w:rsidRPr="003602A3">
        <w:rPr>
          <w:rFonts w:eastAsia="Arial Unicode MS" w:cs="Arial Unicode MS"/>
        </w:rPr>
        <w:t>……………………………………………………………………………………………………………</w:t>
      </w:r>
    </w:p>
    <w:p w14:paraId="6A89C546" w14:textId="77777777" w:rsidR="004D31DF" w:rsidRPr="003602A3" w:rsidRDefault="004D31DF" w:rsidP="004D31DF">
      <w:pPr>
        <w:pStyle w:val="Corps"/>
        <w:spacing w:line="360" w:lineRule="auto"/>
      </w:pPr>
      <w:r w:rsidRPr="003602A3">
        <w:rPr>
          <w:rFonts w:eastAsia="Arial Unicode MS" w:cs="Arial Unicode MS"/>
        </w:rPr>
        <w:t>……………………………………………………………………………………………………………</w:t>
      </w:r>
    </w:p>
    <w:p w14:paraId="42620112" w14:textId="77777777" w:rsidR="004D31DF" w:rsidRPr="003602A3" w:rsidRDefault="004D31DF" w:rsidP="004D31DF">
      <w:pPr>
        <w:pStyle w:val="Corps"/>
        <w:spacing w:line="360" w:lineRule="auto"/>
      </w:pPr>
      <w:r w:rsidRPr="003602A3">
        <w:rPr>
          <w:rFonts w:eastAsia="Arial Unicode MS" w:cs="Arial Unicode MS"/>
        </w:rPr>
        <w:lastRenderedPageBreak/>
        <w:t>……………………………………………………………………………………………………………</w:t>
      </w:r>
    </w:p>
    <w:p w14:paraId="44CFE5EE" w14:textId="77777777" w:rsidR="004D31DF" w:rsidRPr="003602A3" w:rsidRDefault="004D31DF" w:rsidP="004D31DF">
      <w:pPr>
        <w:pStyle w:val="Corps"/>
        <w:spacing w:line="360" w:lineRule="auto"/>
      </w:pPr>
      <w:r w:rsidRPr="003602A3">
        <w:rPr>
          <w:rFonts w:eastAsia="Arial Unicode MS" w:cs="Arial Unicode MS"/>
        </w:rPr>
        <w:t>……………………………………………………………………………………………………………</w:t>
      </w:r>
    </w:p>
    <w:p w14:paraId="76A35620" w14:textId="77777777" w:rsidR="00290762" w:rsidRDefault="00290762" w:rsidP="00000E5A">
      <w:pPr>
        <w:pStyle w:val="Corps"/>
        <w:rPr>
          <w:sz w:val="26"/>
          <w:szCs w:val="26"/>
        </w:rPr>
      </w:pPr>
    </w:p>
    <w:p w14:paraId="743AC882" w14:textId="77777777" w:rsidR="00000E5A" w:rsidRDefault="00000E5A" w:rsidP="00000E5A">
      <w:pPr>
        <w:pStyle w:val="Corps"/>
      </w:pPr>
    </w:p>
    <w:p w14:paraId="5A56FCA0" w14:textId="77777777" w:rsidR="00000E5A" w:rsidRDefault="00000E5A" w:rsidP="00000E5A">
      <w:pPr>
        <w:pStyle w:val="Corps"/>
      </w:pPr>
    </w:p>
    <w:p w14:paraId="56266522" w14:textId="77777777" w:rsidR="00000E5A" w:rsidRDefault="00000E5A" w:rsidP="00000E5A">
      <w:pPr>
        <w:pStyle w:val="Corps"/>
        <w:rPr>
          <w:sz w:val="26"/>
          <w:szCs w:val="26"/>
        </w:rPr>
      </w:pPr>
      <w:r>
        <w:rPr>
          <w:sz w:val="26"/>
          <w:szCs w:val="26"/>
        </w:rPr>
        <w:t>Indiquez les principaux éléments qui vous différencient de vos concurrents</w:t>
      </w:r>
    </w:p>
    <w:p w14:paraId="76B4C5DB" w14:textId="77777777" w:rsidR="004D31DF" w:rsidRPr="003602A3" w:rsidRDefault="004D31DF" w:rsidP="004D31DF">
      <w:pPr>
        <w:pStyle w:val="Corps"/>
        <w:spacing w:line="360" w:lineRule="auto"/>
      </w:pPr>
      <w:r w:rsidRPr="003602A3">
        <w:rPr>
          <w:rFonts w:eastAsia="Arial Unicode MS" w:cs="Arial Unicode MS"/>
        </w:rPr>
        <w:t>……………………………………………………………………………………………………………</w:t>
      </w:r>
    </w:p>
    <w:p w14:paraId="10176011" w14:textId="77777777" w:rsidR="004D31DF" w:rsidRPr="003602A3" w:rsidRDefault="004D31DF" w:rsidP="004D31DF">
      <w:pPr>
        <w:pStyle w:val="Corps"/>
        <w:spacing w:line="360" w:lineRule="auto"/>
      </w:pPr>
      <w:r w:rsidRPr="003602A3">
        <w:rPr>
          <w:rFonts w:eastAsia="Arial Unicode MS" w:cs="Arial Unicode MS"/>
        </w:rPr>
        <w:t>……………………………………………………………………………………………………………</w:t>
      </w:r>
    </w:p>
    <w:p w14:paraId="6BCD293D" w14:textId="77777777" w:rsidR="004D31DF" w:rsidRPr="003602A3" w:rsidRDefault="004D31DF" w:rsidP="004D31DF">
      <w:pPr>
        <w:pStyle w:val="Corps"/>
        <w:spacing w:line="360" w:lineRule="auto"/>
      </w:pPr>
      <w:r w:rsidRPr="003602A3">
        <w:rPr>
          <w:rFonts w:eastAsia="Arial Unicode MS" w:cs="Arial Unicode MS"/>
        </w:rPr>
        <w:t>……………………………………………………………………………………………………………</w:t>
      </w:r>
    </w:p>
    <w:p w14:paraId="38B40AC9" w14:textId="77777777" w:rsidR="004D31DF" w:rsidRDefault="004D31DF" w:rsidP="004D31DF">
      <w:pPr>
        <w:pStyle w:val="Corps"/>
        <w:spacing w:line="360" w:lineRule="auto"/>
        <w:rPr>
          <w:rFonts w:eastAsia="Arial Unicode MS" w:cs="Arial Unicode MS"/>
        </w:rPr>
      </w:pPr>
      <w:r w:rsidRPr="003602A3">
        <w:rPr>
          <w:rFonts w:eastAsia="Arial Unicode MS" w:cs="Arial Unicode MS"/>
        </w:rPr>
        <w:t>……………………………………………………………………………………………………………</w:t>
      </w:r>
    </w:p>
    <w:p w14:paraId="6E0EA426" w14:textId="77777777" w:rsidR="004D31DF" w:rsidRPr="003602A3" w:rsidRDefault="004D31DF" w:rsidP="004D31DF">
      <w:pPr>
        <w:pStyle w:val="Corps"/>
        <w:spacing w:line="360" w:lineRule="auto"/>
      </w:pPr>
      <w:r w:rsidRPr="003602A3">
        <w:rPr>
          <w:rFonts w:eastAsia="Arial Unicode MS" w:cs="Arial Unicode MS"/>
        </w:rPr>
        <w:t>……………………………………………………………………………………………………………</w:t>
      </w:r>
    </w:p>
    <w:p w14:paraId="42BC2B8F" w14:textId="77777777" w:rsidR="004D31DF" w:rsidRPr="003602A3" w:rsidRDefault="004D31DF" w:rsidP="004D31DF">
      <w:pPr>
        <w:pStyle w:val="Corps"/>
        <w:spacing w:line="360" w:lineRule="auto"/>
      </w:pPr>
      <w:r w:rsidRPr="003602A3">
        <w:rPr>
          <w:rFonts w:eastAsia="Arial Unicode MS" w:cs="Arial Unicode MS"/>
        </w:rPr>
        <w:t>……………………………………………………………………………………………………………</w:t>
      </w:r>
    </w:p>
    <w:p w14:paraId="47DFDA33" w14:textId="77777777" w:rsidR="004D31DF" w:rsidRPr="003602A3" w:rsidRDefault="004D31DF" w:rsidP="004D31DF">
      <w:pPr>
        <w:pStyle w:val="Corps"/>
        <w:spacing w:line="360" w:lineRule="auto"/>
      </w:pPr>
      <w:r w:rsidRPr="003602A3">
        <w:rPr>
          <w:rFonts w:eastAsia="Arial Unicode MS" w:cs="Arial Unicode MS"/>
        </w:rPr>
        <w:t>……………………………………………………………………………………………………………</w:t>
      </w:r>
    </w:p>
    <w:p w14:paraId="71C2BAC7" w14:textId="77777777" w:rsidR="004D31DF" w:rsidRDefault="004D31DF" w:rsidP="004D31DF">
      <w:pPr>
        <w:pStyle w:val="Corps"/>
        <w:spacing w:line="360" w:lineRule="auto"/>
      </w:pPr>
      <w:r w:rsidRPr="003602A3">
        <w:rPr>
          <w:rFonts w:eastAsia="Arial Unicode MS" w:cs="Arial Unicode MS"/>
        </w:rPr>
        <w:t>……………………………………………………………………………………………………………</w:t>
      </w:r>
    </w:p>
    <w:p w14:paraId="568465D8" w14:textId="77777777" w:rsidR="004D31DF" w:rsidRPr="003602A3" w:rsidRDefault="004D31DF" w:rsidP="004D31DF">
      <w:pPr>
        <w:pStyle w:val="Corps"/>
        <w:spacing w:line="360" w:lineRule="auto"/>
      </w:pPr>
      <w:r w:rsidRPr="003602A3">
        <w:rPr>
          <w:rFonts w:eastAsia="Arial Unicode MS" w:cs="Arial Unicode MS"/>
        </w:rPr>
        <w:t>……………………………………………………………………………………………………………</w:t>
      </w:r>
    </w:p>
    <w:p w14:paraId="3043EB8F" w14:textId="77777777" w:rsidR="004D31DF" w:rsidRPr="003602A3" w:rsidRDefault="004D31DF" w:rsidP="004D31DF">
      <w:pPr>
        <w:pStyle w:val="Corps"/>
        <w:spacing w:line="360" w:lineRule="auto"/>
      </w:pPr>
      <w:r w:rsidRPr="003602A3">
        <w:rPr>
          <w:rFonts w:eastAsia="Arial Unicode MS" w:cs="Arial Unicode MS"/>
        </w:rPr>
        <w:t>……………………………………………………………………………………………………………</w:t>
      </w:r>
    </w:p>
    <w:p w14:paraId="38B0897E" w14:textId="77777777" w:rsidR="004D31DF" w:rsidRPr="003602A3" w:rsidRDefault="004D31DF" w:rsidP="004D31DF">
      <w:pPr>
        <w:pStyle w:val="Corps"/>
        <w:spacing w:line="360" w:lineRule="auto"/>
      </w:pPr>
      <w:r w:rsidRPr="003602A3">
        <w:rPr>
          <w:rFonts w:eastAsia="Arial Unicode MS" w:cs="Arial Unicode MS"/>
        </w:rPr>
        <w:t>……………………………………………………………………………………………………………</w:t>
      </w:r>
    </w:p>
    <w:p w14:paraId="6797779E" w14:textId="77777777" w:rsidR="004D31DF" w:rsidRPr="003602A3" w:rsidRDefault="004D31DF" w:rsidP="004D31DF">
      <w:pPr>
        <w:pStyle w:val="Corps"/>
        <w:spacing w:line="360" w:lineRule="auto"/>
      </w:pPr>
      <w:r w:rsidRPr="003602A3">
        <w:rPr>
          <w:rFonts w:eastAsia="Arial Unicode MS" w:cs="Arial Unicode MS"/>
        </w:rPr>
        <w:t>……………………………………………………………………………………………………………</w:t>
      </w:r>
    </w:p>
    <w:p w14:paraId="3C81E95B" w14:textId="77777777" w:rsidR="00290762" w:rsidRDefault="00290762" w:rsidP="00000E5A">
      <w:pPr>
        <w:pStyle w:val="Sous-section2"/>
        <w:rPr>
          <w:color w:val="0075B9"/>
        </w:rPr>
      </w:pPr>
    </w:p>
    <w:p w14:paraId="2238BD61" w14:textId="77777777" w:rsidR="00290762" w:rsidRDefault="00290762" w:rsidP="00000E5A">
      <w:pPr>
        <w:pStyle w:val="Sous-section2"/>
        <w:rPr>
          <w:color w:val="0075B9"/>
        </w:rPr>
      </w:pPr>
    </w:p>
    <w:p w14:paraId="5D46575D" w14:textId="50944E98" w:rsidR="00514B0C" w:rsidRPr="00027A5F" w:rsidRDefault="00514B0C" w:rsidP="00514B0C">
      <w:pPr>
        <w:pStyle w:val="En-tte"/>
        <w:numPr>
          <w:ilvl w:val="0"/>
          <w:numId w:val="5"/>
        </w:numPr>
        <w:rPr>
          <w:color w:val="467A7F"/>
          <w:sz w:val="32"/>
          <w:szCs w:val="32"/>
        </w:rPr>
      </w:pPr>
      <w:r>
        <w:rPr>
          <w:color w:val="467A7F"/>
          <w:sz w:val="32"/>
          <w:szCs w:val="32"/>
        </w:rPr>
        <w:t>VOTRE UNIVERS GRAPHIQUE</w:t>
      </w:r>
    </w:p>
    <w:p w14:paraId="515D8116" w14:textId="77777777" w:rsidR="00000E5A" w:rsidRDefault="00000E5A" w:rsidP="00000E5A">
      <w:pPr>
        <w:pStyle w:val="Corps"/>
      </w:pPr>
    </w:p>
    <w:p w14:paraId="0B2E16D7" w14:textId="77777777" w:rsidR="00000E5A" w:rsidRDefault="00000E5A" w:rsidP="00000E5A">
      <w:pPr>
        <w:pStyle w:val="Corps"/>
        <w:rPr>
          <w:sz w:val="26"/>
          <w:szCs w:val="26"/>
        </w:rPr>
      </w:pPr>
      <w:r>
        <w:rPr>
          <w:sz w:val="26"/>
          <w:szCs w:val="26"/>
        </w:rPr>
        <w:t>Sélectionnez quelques identités graphiques (de votre secteur et hors secteur) qui vous plaisent et dites pourquoi.</w:t>
      </w:r>
    </w:p>
    <w:p w14:paraId="022EF486" w14:textId="77777777" w:rsidR="00000E5A" w:rsidRDefault="00000E5A" w:rsidP="00000E5A">
      <w:pPr>
        <w:pStyle w:val="Corps"/>
      </w:pPr>
    </w:p>
    <w:p w14:paraId="38D4E83A" w14:textId="77777777" w:rsidR="004D31DF" w:rsidRPr="003602A3" w:rsidRDefault="004D31DF" w:rsidP="004D31DF">
      <w:pPr>
        <w:pStyle w:val="Corps"/>
        <w:spacing w:line="360" w:lineRule="auto"/>
      </w:pPr>
      <w:r w:rsidRPr="003602A3">
        <w:rPr>
          <w:rFonts w:eastAsia="Arial Unicode MS" w:cs="Arial Unicode MS"/>
        </w:rPr>
        <w:t>……………………………………………………………………………………………………………</w:t>
      </w:r>
    </w:p>
    <w:p w14:paraId="5ADDCE43" w14:textId="77777777" w:rsidR="004D31DF" w:rsidRPr="003602A3" w:rsidRDefault="004D31DF" w:rsidP="004D31DF">
      <w:pPr>
        <w:pStyle w:val="Corps"/>
        <w:spacing w:line="360" w:lineRule="auto"/>
      </w:pPr>
      <w:r w:rsidRPr="003602A3">
        <w:rPr>
          <w:rFonts w:eastAsia="Arial Unicode MS" w:cs="Arial Unicode MS"/>
        </w:rPr>
        <w:t>……………………………………………………………………………………………………………</w:t>
      </w:r>
    </w:p>
    <w:p w14:paraId="0A3ECE57" w14:textId="77777777" w:rsidR="004D31DF" w:rsidRPr="003602A3" w:rsidRDefault="004D31DF" w:rsidP="004D31DF">
      <w:pPr>
        <w:pStyle w:val="Corps"/>
        <w:spacing w:line="360" w:lineRule="auto"/>
      </w:pPr>
      <w:r w:rsidRPr="003602A3">
        <w:rPr>
          <w:rFonts w:eastAsia="Arial Unicode MS" w:cs="Arial Unicode MS"/>
        </w:rPr>
        <w:t>……………………………………………………………………………………………………………</w:t>
      </w:r>
    </w:p>
    <w:p w14:paraId="267E8599" w14:textId="77777777" w:rsidR="004D31DF" w:rsidRDefault="004D31DF" w:rsidP="004D31DF">
      <w:pPr>
        <w:pStyle w:val="Corps"/>
        <w:spacing w:line="360" w:lineRule="auto"/>
        <w:rPr>
          <w:rFonts w:eastAsia="Arial Unicode MS" w:cs="Arial Unicode MS"/>
        </w:rPr>
      </w:pPr>
      <w:r w:rsidRPr="003602A3">
        <w:rPr>
          <w:rFonts w:eastAsia="Arial Unicode MS" w:cs="Arial Unicode MS"/>
        </w:rPr>
        <w:t>……………………………………………………………………………………………………………</w:t>
      </w:r>
    </w:p>
    <w:p w14:paraId="5ED7F594" w14:textId="77777777" w:rsidR="004D31DF" w:rsidRPr="003602A3" w:rsidRDefault="004D31DF" w:rsidP="004D31DF">
      <w:pPr>
        <w:pStyle w:val="Corps"/>
        <w:spacing w:line="360" w:lineRule="auto"/>
      </w:pPr>
      <w:r w:rsidRPr="003602A3">
        <w:rPr>
          <w:rFonts w:eastAsia="Arial Unicode MS" w:cs="Arial Unicode MS"/>
        </w:rPr>
        <w:t>……………………………………………………………………………………………………………</w:t>
      </w:r>
    </w:p>
    <w:p w14:paraId="1DF5150C" w14:textId="77777777" w:rsidR="004D31DF" w:rsidRPr="003602A3" w:rsidRDefault="004D31DF" w:rsidP="004D31DF">
      <w:pPr>
        <w:pStyle w:val="Corps"/>
        <w:spacing w:line="360" w:lineRule="auto"/>
      </w:pPr>
      <w:r w:rsidRPr="003602A3">
        <w:rPr>
          <w:rFonts w:eastAsia="Arial Unicode MS" w:cs="Arial Unicode MS"/>
        </w:rPr>
        <w:t>……………………………………………………………………………………………………………</w:t>
      </w:r>
    </w:p>
    <w:p w14:paraId="5E351E83" w14:textId="77777777" w:rsidR="004D31DF" w:rsidRPr="003602A3" w:rsidRDefault="004D31DF" w:rsidP="004D31DF">
      <w:pPr>
        <w:pStyle w:val="Corps"/>
        <w:spacing w:line="360" w:lineRule="auto"/>
      </w:pPr>
      <w:r w:rsidRPr="003602A3">
        <w:rPr>
          <w:rFonts w:eastAsia="Arial Unicode MS" w:cs="Arial Unicode MS"/>
        </w:rPr>
        <w:t>……………………………………………………………………………………………………………</w:t>
      </w:r>
    </w:p>
    <w:p w14:paraId="36E0676D" w14:textId="77777777" w:rsidR="004D31DF" w:rsidRDefault="004D31DF" w:rsidP="004D31DF">
      <w:pPr>
        <w:pStyle w:val="Corps"/>
        <w:spacing w:line="360" w:lineRule="auto"/>
      </w:pPr>
      <w:r w:rsidRPr="003602A3">
        <w:rPr>
          <w:rFonts w:eastAsia="Arial Unicode MS" w:cs="Arial Unicode MS"/>
        </w:rPr>
        <w:t>……………………………………………………………………………………………………………</w:t>
      </w:r>
    </w:p>
    <w:p w14:paraId="59EC8049" w14:textId="77777777" w:rsidR="004D31DF" w:rsidRPr="003602A3" w:rsidRDefault="004D31DF" w:rsidP="004D31DF">
      <w:pPr>
        <w:pStyle w:val="Corps"/>
        <w:spacing w:line="360" w:lineRule="auto"/>
      </w:pPr>
      <w:r w:rsidRPr="003602A3">
        <w:rPr>
          <w:rFonts w:eastAsia="Arial Unicode MS" w:cs="Arial Unicode MS"/>
        </w:rPr>
        <w:t>……………………………………………………………………………………………………………</w:t>
      </w:r>
    </w:p>
    <w:p w14:paraId="6102597E" w14:textId="77777777" w:rsidR="004D31DF" w:rsidRPr="003602A3" w:rsidRDefault="004D31DF" w:rsidP="004D31DF">
      <w:pPr>
        <w:pStyle w:val="Corps"/>
        <w:spacing w:line="360" w:lineRule="auto"/>
      </w:pPr>
      <w:r w:rsidRPr="003602A3">
        <w:rPr>
          <w:rFonts w:eastAsia="Arial Unicode MS" w:cs="Arial Unicode MS"/>
        </w:rPr>
        <w:t>……………………………………………………………………………………………………………</w:t>
      </w:r>
    </w:p>
    <w:p w14:paraId="323022F9" w14:textId="77777777" w:rsidR="004D31DF" w:rsidRPr="003602A3" w:rsidRDefault="004D31DF" w:rsidP="004D31DF">
      <w:pPr>
        <w:pStyle w:val="Corps"/>
        <w:spacing w:line="360" w:lineRule="auto"/>
      </w:pPr>
      <w:r w:rsidRPr="003602A3">
        <w:rPr>
          <w:rFonts w:eastAsia="Arial Unicode MS" w:cs="Arial Unicode MS"/>
        </w:rPr>
        <w:t>……………………………………………………………………………………………………………</w:t>
      </w:r>
    </w:p>
    <w:p w14:paraId="7BBA6905" w14:textId="77777777" w:rsidR="004D31DF" w:rsidRPr="003602A3" w:rsidRDefault="004D31DF" w:rsidP="004D31DF">
      <w:pPr>
        <w:pStyle w:val="Corps"/>
        <w:spacing w:line="360" w:lineRule="auto"/>
      </w:pPr>
      <w:r w:rsidRPr="003602A3">
        <w:rPr>
          <w:rFonts w:eastAsia="Arial Unicode MS" w:cs="Arial Unicode MS"/>
        </w:rPr>
        <w:t>……………………………………………………………………………………………………………</w:t>
      </w:r>
    </w:p>
    <w:p w14:paraId="6955EF1B" w14:textId="1C6930EE" w:rsidR="00632B08" w:rsidRPr="00514B0C" w:rsidRDefault="00514B0C" w:rsidP="00514B0C">
      <w:pPr>
        <w:pStyle w:val="En-tte"/>
        <w:numPr>
          <w:ilvl w:val="0"/>
          <w:numId w:val="5"/>
        </w:numPr>
        <w:rPr>
          <w:color w:val="467A7F"/>
          <w:sz w:val="32"/>
          <w:szCs w:val="32"/>
        </w:rPr>
      </w:pPr>
      <w:r>
        <w:rPr>
          <w:color w:val="467A7F"/>
          <w:sz w:val="32"/>
          <w:szCs w:val="32"/>
        </w:rPr>
        <w:lastRenderedPageBreak/>
        <w:t>LE LOGO</w:t>
      </w:r>
    </w:p>
    <w:p w14:paraId="6F3184EA" w14:textId="77777777" w:rsidR="00632B08" w:rsidRDefault="00632B08" w:rsidP="00000E5A">
      <w:pPr>
        <w:pStyle w:val="Sous-section2"/>
        <w:rPr>
          <w:color w:val="0075B9"/>
        </w:rPr>
      </w:pPr>
    </w:p>
    <w:p w14:paraId="743DD331" w14:textId="77777777" w:rsidR="00632B08" w:rsidRDefault="00632B08" w:rsidP="00000E5A">
      <w:pPr>
        <w:pStyle w:val="Sous-section2"/>
        <w:rPr>
          <w:color w:val="0075B9"/>
        </w:rPr>
      </w:pPr>
    </w:p>
    <w:p w14:paraId="0DDBA19C" w14:textId="1CDEA276" w:rsidR="00632B08" w:rsidRDefault="00632B08" w:rsidP="00632B08">
      <w:pPr>
        <w:pStyle w:val="Corps"/>
        <w:rPr>
          <w:b/>
          <w:bCs/>
          <w:sz w:val="26"/>
          <w:szCs w:val="26"/>
        </w:rPr>
      </w:pPr>
      <w:r>
        <w:rPr>
          <w:b/>
          <w:bCs/>
          <w:sz w:val="26"/>
          <w:szCs w:val="26"/>
        </w:rPr>
        <w:t>Type de logo</w:t>
      </w:r>
      <w:r w:rsidR="00514B0C">
        <w:rPr>
          <w:b/>
          <w:bCs/>
          <w:sz w:val="26"/>
          <w:szCs w:val="26"/>
        </w:rPr>
        <w:t xml:space="preserve"> souhaité</w:t>
      </w:r>
      <w:r>
        <w:rPr>
          <w:b/>
          <w:bCs/>
          <w:sz w:val="26"/>
          <w:szCs w:val="26"/>
        </w:rPr>
        <w:t xml:space="preserve"> : </w:t>
      </w:r>
    </w:p>
    <w:p w14:paraId="4BA4C8C4" w14:textId="157525C7" w:rsidR="00632B08" w:rsidRDefault="00514B0C" w:rsidP="00000E5A">
      <w:pPr>
        <w:pStyle w:val="Sous-section2"/>
        <w:rPr>
          <w:color w:val="0075B9"/>
        </w:rPr>
      </w:pPr>
      <w:r>
        <w:rPr>
          <w:noProof/>
        </w:rPr>
        <mc:AlternateContent>
          <mc:Choice Requires="wps">
            <w:drawing>
              <wp:anchor distT="152400" distB="152400" distL="152400" distR="152400" simplePos="0" relativeHeight="251662336" behindDoc="0" locked="0" layoutInCell="1" allowOverlap="1" wp14:anchorId="6F413EC8" wp14:editId="2E820B7F">
                <wp:simplePos x="0" y="0"/>
                <wp:positionH relativeFrom="page">
                  <wp:posOffset>1119505</wp:posOffset>
                </wp:positionH>
                <wp:positionV relativeFrom="page">
                  <wp:posOffset>2018665</wp:posOffset>
                </wp:positionV>
                <wp:extent cx="2248250" cy="297637"/>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2248250" cy="297637"/>
                        </a:xfrm>
                        <a:prstGeom prst="rect">
                          <a:avLst/>
                        </a:prstGeom>
                        <a:noFill/>
                        <a:ln w="12700" cap="flat">
                          <a:noFill/>
                          <a:miter lim="400000"/>
                        </a:ln>
                        <a:effectLst/>
                      </wps:spPr>
                      <wps:txbx>
                        <w:txbxContent>
                          <w:p w14:paraId="7DD7FF2B" w14:textId="77777777" w:rsidR="00000E5A" w:rsidRDefault="00000E5A" w:rsidP="00000E5A">
                            <w:pPr>
                              <w:pStyle w:val="Corps"/>
                            </w:pPr>
                            <w:r>
                              <w:rPr>
                                <w:sz w:val="26"/>
                                <w:szCs w:val="26"/>
                              </w:rPr>
                              <w:t>Création d’un nouveau logo</w:t>
                            </w:r>
                          </w:p>
                        </w:txbxContent>
                      </wps:txbx>
                      <wps:bodyPr wrap="square" lIns="50800" tIns="50800" rIns="50800" bIns="50800" numCol="1" anchor="t">
                        <a:noAutofit/>
                      </wps:bodyPr>
                    </wps:wsp>
                  </a:graphicData>
                </a:graphic>
              </wp:anchor>
            </w:drawing>
          </mc:Choice>
          <mc:Fallback>
            <w:pict>
              <v:shapetype w14:anchorId="6F413EC8" id="_x0000_t202" coordsize="21600,21600" o:spt="202" path="m,l,21600r21600,l21600,xe">
                <v:stroke joinstyle="miter"/>
                <v:path gradientshapeok="t" o:connecttype="rect"/>
              </v:shapetype>
              <v:shape id="officeArt object" o:spid="_x0000_s1026" type="#_x0000_t202" style="position:absolute;margin-left:88.15pt;margin-top:158.95pt;width:177.05pt;height:23.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" filled="f" stroked="f" strokeweight="1pt">
                <v:stroke miterlimit="4"/>
                <v:textbox inset="4pt,4pt,4pt,4pt">
                  <w:txbxContent>
                    <w:p w14:paraId="7DD7FF2B" w14:textId="77777777" w:rsidR="00000E5A" w:rsidRDefault="00000E5A" w:rsidP="00000E5A">
                      <w:pPr>
                        <w:pStyle w:val="Corps"/>
                      </w:pPr>
                      <w:r>
                        <w:rPr>
                          <w:sz w:val="26"/>
                          <w:szCs w:val="26"/>
                        </w:rPr>
                        <w:t>Création d’un nouveau logo</w:t>
                      </w:r>
                    </w:p>
                  </w:txbxContent>
                </v:textbox>
                <w10:wrap anchorx="page" anchory="page"/>
              </v:shape>
            </w:pict>
          </mc:Fallback>
        </mc:AlternateContent>
      </w:r>
    </w:p>
    <w:p w14:paraId="7FC5041C" w14:textId="4A370382" w:rsidR="00632B08" w:rsidRDefault="00514B0C" w:rsidP="00000E5A">
      <w:pPr>
        <w:pStyle w:val="Sous-section2"/>
        <w:rPr>
          <w:color w:val="0075B9"/>
        </w:rPr>
      </w:pPr>
      <w:r>
        <w:rPr>
          <w:noProof/>
        </w:rPr>
        <mc:AlternateContent>
          <mc:Choice Requires="wps">
            <w:drawing>
              <wp:anchor distT="152400" distB="152400" distL="152400" distR="152400" simplePos="0" relativeHeight="251675648" behindDoc="0" locked="0" layoutInCell="1" allowOverlap="1" wp14:anchorId="0F04DC4E" wp14:editId="3568424B">
                <wp:simplePos x="0" y="0"/>
                <wp:positionH relativeFrom="page">
                  <wp:posOffset>899795</wp:posOffset>
                </wp:positionH>
                <wp:positionV relativeFrom="page">
                  <wp:posOffset>2108200</wp:posOffset>
                </wp:positionV>
                <wp:extent cx="116840" cy="114935"/>
                <wp:effectExtent l="0" t="0" r="0" b="0"/>
                <wp:wrapNone/>
                <wp:docPr id="1"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55E68685" id="officeArt object" o:spid="_x0000_s1026" style="position:absolute;margin-left:70.85pt;margin-top:166pt;width:9.2pt;height:9.05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" strokeweight="1pt">
                <v:stroke miterlimit="4"/>
                <w10:wrap anchorx="page" anchory="page"/>
              </v:rect>
            </w:pict>
          </mc:Fallback>
        </mc:AlternateContent>
      </w:r>
      <w:r>
        <w:rPr>
          <w:noProof/>
        </w:rPr>
        <mc:AlternateContent>
          <mc:Choice Requires="wps">
            <w:drawing>
              <wp:anchor distT="152400" distB="152400" distL="152400" distR="152400" simplePos="0" relativeHeight="251677696" behindDoc="0" locked="0" layoutInCell="1" allowOverlap="1" wp14:anchorId="031DA4B9" wp14:editId="2305ED2B">
                <wp:simplePos x="0" y="0"/>
                <wp:positionH relativeFrom="page">
                  <wp:posOffset>899795</wp:posOffset>
                </wp:positionH>
                <wp:positionV relativeFrom="page">
                  <wp:posOffset>2400935</wp:posOffset>
                </wp:positionV>
                <wp:extent cx="116840" cy="114935"/>
                <wp:effectExtent l="0" t="0" r="10160" b="12065"/>
                <wp:wrapNone/>
                <wp:docPr id="2"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724FE249" id="officeArt object" o:spid="_x0000_s1026" style="position:absolute;margin-left:70.85pt;margin-top:189.05pt;width:9.2pt;height:9.05pt;z-index:2516776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" strokeweight="1pt">
                <v:stroke miterlimit="4"/>
                <w10:wrap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371B8D50" wp14:editId="36096F77">
                <wp:simplePos x="0" y="0"/>
                <wp:positionH relativeFrom="page">
                  <wp:posOffset>1119505</wp:posOffset>
                </wp:positionH>
                <wp:positionV relativeFrom="page">
                  <wp:posOffset>2299970</wp:posOffset>
                </wp:positionV>
                <wp:extent cx="1910080" cy="29896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1910080" cy="298960"/>
                        </a:xfrm>
                        <a:prstGeom prst="rect">
                          <a:avLst/>
                        </a:prstGeom>
                        <a:noFill/>
                        <a:ln w="12700" cap="flat">
                          <a:noFill/>
                          <a:miter lim="400000"/>
                        </a:ln>
                        <a:effectLst/>
                      </wps:spPr>
                      <wps:txbx>
                        <w:txbxContent>
                          <w:p w14:paraId="5A0C06E3" w14:textId="77777777" w:rsidR="00000E5A" w:rsidRDefault="00000E5A" w:rsidP="00000E5A">
                            <w:pPr>
                              <w:pStyle w:val="Corps"/>
                            </w:pPr>
                            <w:proofErr w:type="spellStart"/>
                            <w:r>
                              <w:rPr>
                                <w:sz w:val="26"/>
                                <w:szCs w:val="26"/>
                              </w:rPr>
                              <w:t>Evolution</w:t>
                            </w:r>
                            <w:proofErr w:type="spellEnd"/>
                            <w:r>
                              <w:rPr>
                                <w:sz w:val="26"/>
                                <w:szCs w:val="26"/>
                              </w:rPr>
                              <w:t xml:space="preserve"> du logo actuel</w:t>
                            </w:r>
                          </w:p>
                        </w:txbxContent>
                      </wps:txbx>
                      <wps:bodyPr wrap="square" lIns="50800" tIns="50800" rIns="50800" bIns="50800" numCol="1" anchor="t">
                        <a:noAutofit/>
                      </wps:bodyPr>
                    </wps:wsp>
                  </a:graphicData>
                </a:graphic>
              </wp:anchor>
            </w:drawing>
          </mc:Choice>
          <mc:Fallback>
            <w:pict>
              <v:shape w14:anchorId="371B8D50" id="_x0000_s1027" type="#_x0000_t202" style="position:absolute;margin-left:88.15pt;margin-top:181.1pt;width:150.4pt;height:23.5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" filled="f" stroked="f" strokeweight="1pt">
                <v:stroke miterlimit="4"/>
                <v:textbox inset="4pt,4pt,4pt,4pt">
                  <w:txbxContent>
                    <w:p w14:paraId="5A0C06E3" w14:textId="77777777" w:rsidR="00000E5A" w:rsidRDefault="00000E5A" w:rsidP="00000E5A">
                      <w:pPr>
                        <w:pStyle w:val="Corps"/>
                      </w:pPr>
                      <w:proofErr w:type="spellStart"/>
                      <w:r>
                        <w:rPr>
                          <w:sz w:val="26"/>
                          <w:szCs w:val="26"/>
                        </w:rPr>
                        <w:t>Evolution</w:t>
                      </w:r>
                      <w:proofErr w:type="spellEnd"/>
                      <w:r>
                        <w:rPr>
                          <w:sz w:val="26"/>
                          <w:szCs w:val="26"/>
                        </w:rPr>
                        <w:t xml:space="preserve"> du logo actuel</w:t>
                      </w:r>
                    </w:p>
                  </w:txbxContent>
                </v:textbox>
                <w10:wrap anchorx="page" anchory="page"/>
              </v:shape>
            </w:pict>
          </mc:Fallback>
        </mc:AlternateContent>
      </w:r>
    </w:p>
    <w:p w14:paraId="3FBAFF00" w14:textId="3346E8BB" w:rsidR="00632B08" w:rsidRDefault="00632B08" w:rsidP="00000E5A">
      <w:pPr>
        <w:pStyle w:val="Sous-section2"/>
        <w:rPr>
          <w:color w:val="0075B9"/>
        </w:rPr>
      </w:pPr>
    </w:p>
    <w:p w14:paraId="61C5A338" w14:textId="1CD495CF" w:rsidR="00514B0C" w:rsidRDefault="00514B0C" w:rsidP="00514B0C">
      <w:pPr>
        <w:pStyle w:val="Corps"/>
      </w:pPr>
    </w:p>
    <w:p w14:paraId="10356867" w14:textId="62A43EDB" w:rsidR="00514B0C" w:rsidRDefault="00514B0C" w:rsidP="00514B0C">
      <w:pPr>
        <w:pStyle w:val="Corps"/>
        <w:rPr>
          <w:b/>
          <w:bCs/>
          <w:sz w:val="26"/>
          <w:szCs w:val="26"/>
        </w:rPr>
      </w:pPr>
      <w:r>
        <w:rPr>
          <w:b/>
          <w:bCs/>
          <w:sz w:val="26"/>
          <w:szCs w:val="26"/>
        </w:rPr>
        <w:t>Comprenant :</w:t>
      </w:r>
    </w:p>
    <w:p w14:paraId="67D8EBD3" w14:textId="1786CDA7" w:rsidR="00514B0C" w:rsidRDefault="00514B0C" w:rsidP="00514B0C">
      <w:pPr>
        <w:pStyle w:val="Corps"/>
      </w:pPr>
    </w:p>
    <w:p w14:paraId="1AE92BCA" w14:textId="7E419F7F" w:rsidR="00514B0C" w:rsidRDefault="00514B0C" w:rsidP="00514B0C">
      <w:pPr>
        <w:pStyle w:val="Corps"/>
      </w:pPr>
    </w:p>
    <w:p w14:paraId="3690D767" w14:textId="069B99A5" w:rsidR="00514B0C" w:rsidRDefault="00514B0C" w:rsidP="00514B0C">
      <w:pPr>
        <w:pStyle w:val="Corps"/>
      </w:pPr>
      <w:r>
        <w:rPr>
          <w:noProof/>
        </w:rPr>
        <mc:AlternateContent>
          <mc:Choice Requires="wps">
            <w:drawing>
              <wp:anchor distT="152400" distB="152400" distL="152400" distR="152400" simplePos="0" relativeHeight="251672576" behindDoc="0" locked="0" layoutInCell="1" allowOverlap="1" wp14:anchorId="78C136C3" wp14:editId="52B4ADD7">
                <wp:simplePos x="0" y="0"/>
                <wp:positionH relativeFrom="page">
                  <wp:posOffset>863600</wp:posOffset>
                </wp:positionH>
                <wp:positionV relativeFrom="page">
                  <wp:posOffset>3769360</wp:posOffset>
                </wp:positionV>
                <wp:extent cx="116840" cy="114935"/>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33F6C047" id="officeArt object" o:spid="_x0000_s1026" style="position:absolute;margin-left:68pt;margin-top:296.8pt;width:9.2pt;height:9.05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" strokeweight="1pt">
                <v:stroke miterlimit="4"/>
                <w10:wrap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14:anchorId="0DA4A839" wp14:editId="17312066">
                <wp:simplePos x="0" y="0"/>
                <wp:positionH relativeFrom="page">
                  <wp:posOffset>1041400</wp:posOffset>
                </wp:positionH>
                <wp:positionV relativeFrom="page">
                  <wp:posOffset>3220085</wp:posOffset>
                </wp:positionV>
                <wp:extent cx="692785" cy="262255"/>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692785" cy="262255"/>
                        </a:xfrm>
                        <a:prstGeom prst="rect">
                          <a:avLst/>
                        </a:prstGeom>
                        <a:noFill/>
                        <a:ln w="12700" cap="flat">
                          <a:noFill/>
                          <a:miter lim="400000"/>
                        </a:ln>
                        <a:effectLst/>
                      </wps:spPr>
                      <wps:txbx>
                        <w:txbxContent>
                          <w:p w14:paraId="4A6DD464" w14:textId="77777777" w:rsidR="00000E5A" w:rsidRDefault="00000E5A" w:rsidP="00000E5A">
                            <w:pPr>
                              <w:pStyle w:val="Corps"/>
                            </w:pPr>
                            <w:r>
                              <w:rPr>
                                <w:sz w:val="26"/>
                                <w:szCs w:val="26"/>
                              </w:rPr>
                              <w:t>Texte</w:t>
                            </w:r>
                          </w:p>
                        </w:txbxContent>
                      </wps:txbx>
                      <wps:bodyPr wrap="square" lIns="50800" tIns="50800" rIns="50800" bIns="50800" numCol="1" anchor="t">
                        <a:noAutofit/>
                      </wps:bodyPr>
                    </wps:wsp>
                  </a:graphicData>
                </a:graphic>
              </wp:anchor>
            </w:drawing>
          </mc:Choice>
          <mc:Fallback>
            <w:pict>
              <v:shape w14:anchorId="0DA4A839" id="_x0000_s1028" type="#_x0000_t202" style="position:absolute;margin-left:82pt;margin-top:253.55pt;width:54.55pt;height:20.6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" filled="f" stroked="f" strokeweight="1pt">
                <v:stroke miterlimit="4"/>
                <v:textbox inset="4pt,4pt,4pt,4pt">
                  <w:txbxContent>
                    <w:p w14:paraId="4A6DD464" w14:textId="77777777" w:rsidR="00000E5A" w:rsidRDefault="00000E5A" w:rsidP="00000E5A">
                      <w:pPr>
                        <w:pStyle w:val="Corps"/>
                      </w:pPr>
                      <w:r>
                        <w:rPr>
                          <w:sz w:val="26"/>
                          <w:szCs w:val="26"/>
                        </w:rPr>
                        <w:t>Texte</w:t>
                      </w:r>
                    </w:p>
                  </w:txbxContent>
                </v:textbox>
                <w10:wrap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14:anchorId="408E720B" wp14:editId="6022194A">
                <wp:simplePos x="0" y="0"/>
                <wp:positionH relativeFrom="page">
                  <wp:posOffset>863600</wp:posOffset>
                </wp:positionH>
                <wp:positionV relativeFrom="page">
                  <wp:posOffset>3283585</wp:posOffset>
                </wp:positionV>
                <wp:extent cx="116840" cy="114935"/>
                <wp:effectExtent l="0" t="0" r="10160" b="12065"/>
                <wp:wrapNone/>
                <wp:docPr id="1073741843"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16C58A03" id="officeArt object" o:spid="_x0000_s1026" style="position:absolute;margin-left:68pt;margin-top:258.55pt;width:9.2pt;height:9.0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" strokeweight="1pt">
                <v:stroke miterlimit="4"/>
                <w10:wrap anchorx="page" anchory="page"/>
              </v:rect>
            </w:pict>
          </mc:Fallback>
        </mc:AlternateContent>
      </w:r>
      <w:r>
        <w:rPr>
          <w:noProof/>
        </w:rPr>
        <mc:AlternateContent>
          <mc:Choice Requires="wps">
            <w:drawing>
              <wp:anchor distT="152400" distB="152400" distL="152400" distR="152400" simplePos="0" relativeHeight="251669504" behindDoc="0" locked="0" layoutInCell="1" allowOverlap="1" wp14:anchorId="34A11383" wp14:editId="615DA224">
                <wp:simplePos x="0" y="0"/>
                <wp:positionH relativeFrom="page">
                  <wp:posOffset>1858010</wp:posOffset>
                </wp:positionH>
                <wp:positionV relativeFrom="page">
                  <wp:posOffset>3319145</wp:posOffset>
                </wp:positionV>
                <wp:extent cx="116840" cy="114935"/>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732F5492" id="officeArt object" o:spid="_x0000_s1026" style="position:absolute;margin-left:146.3pt;margin-top:261.35pt;width:9.2pt;height:9.0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" strokeweight="1pt">
                <v:stroke miterlimit="4"/>
                <w10:wrap anchorx="page" anchory="page"/>
              </v:rect>
            </w:pict>
          </mc:Fallback>
        </mc:AlternateContent>
      </w:r>
      <w:r>
        <w:rPr>
          <w:noProof/>
        </w:rPr>
        <mc:AlternateContent>
          <mc:Choice Requires="wps">
            <w:drawing>
              <wp:anchor distT="152400" distB="152400" distL="152400" distR="152400" simplePos="0" relativeHeight="251670528" behindDoc="0" locked="0" layoutInCell="1" allowOverlap="1" wp14:anchorId="33C1BB17" wp14:editId="3394751D">
                <wp:simplePos x="0" y="0"/>
                <wp:positionH relativeFrom="page">
                  <wp:posOffset>2044700</wp:posOffset>
                </wp:positionH>
                <wp:positionV relativeFrom="page">
                  <wp:posOffset>3201670</wp:posOffset>
                </wp:positionV>
                <wp:extent cx="696595" cy="273050"/>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696595" cy="273050"/>
                        </a:xfrm>
                        <a:prstGeom prst="rect">
                          <a:avLst/>
                        </a:prstGeom>
                        <a:noFill/>
                        <a:ln w="12700" cap="flat">
                          <a:noFill/>
                          <a:miter lim="400000"/>
                        </a:ln>
                        <a:effectLst/>
                      </wps:spPr>
                      <wps:txbx>
                        <w:txbxContent>
                          <w:p w14:paraId="49CCFD1C" w14:textId="77777777" w:rsidR="00000E5A" w:rsidRDefault="00000E5A" w:rsidP="00000E5A">
                            <w:pPr>
                              <w:pStyle w:val="Corps"/>
                            </w:pPr>
                            <w:r>
                              <w:rPr>
                                <w:sz w:val="26"/>
                                <w:szCs w:val="26"/>
                              </w:rPr>
                              <w:t>Initiales</w:t>
                            </w:r>
                          </w:p>
                        </w:txbxContent>
                      </wps:txbx>
                      <wps:bodyPr wrap="square" lIns="50800" tIns="50800" rIns="50800" bIns="50800" numCol="1" anchor="t">
                        <a:noAutofit/>
                      </wps:bodyPr>
                    </wps:wsp>
                  </a:graphicData>
                </a:graphic>
              </wp:anchor>
            </w:drawing>
          </mc:Choice>
          <mc:Fallback>
            <w:pict>
              <v:shape w14:anchorId="33C1BB17" id="_x0000_s1029" type="#_x0000_t202" style="position:absolute;margin-left:161pt;margin-top:252.1pt;width:54.85pt;height:21.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" filled="f" stroked="f" strokeweight="1pt">
                <v:stroke miterlimit="4"/>
                <v:textbox inset="4pt,4pt,4pt,4pt">
                  <w:txbxContent>
                    <w:p w14:paraId="49CCFD1C" w14:textId="77777777" w:rsidR="00000E5A" w:rsidRDefault="00000E5A" w:rsidP="00000E5A">
                      <w:pPr>
                        <w:pStyle w:val="Corps"/>
                      </w:pPr>
                      <w:r>
                        <w:rPr>
                          <w:sz w:val="26"/>
                          <w:szCs w:val="26"/>
                        </w:rPr>
                        <w:t>Initiales</w:t>
                      </w:r>
                    </w:p>
                  </w:txbxContent>
                </v:textbox>
                <w10:wrap anchorx="page" anchory="page"/>
              </v:shape>
            </w:pict>
          </mc:Fallback>
        </mc:AlternateContent>
      </w:r>
      <w:r w:rsidRPr="00632B08">
        <mc:AlternateContent>
          <mc:Choice Requires="wps">
            <w:drawing>
              <wp:anchor distT="152400" distB="152400" distL="152400" distR="152400" simplePos="0" relativeHeight="251680768" behindDoc="0" locked="0" layoutInCell="1" allowOverlap="1" wp14:anchorId="7CB99635" wp14:editId="1686270A">
                <wp:simplePos x="0" y="0"/>
                <wp:positionH relativeFrom="page">
                  <wp:posOffset>3208020</wp:posOffset>
                </wp:positionH>
                <wp:positionV relativeFrom="page">
                  <wp:posOffset>3211830</wp:posOffset>
                </wp:positionV>
                <wp:extent cx="696595" cy="273050"/>
                <wp:effectExtent l="0" t="0" r="0" b="0"/>
                <wp:wrapNone/>
                <wp:docPr id="4" name="officeArt object"/>
                <wp:cNvGraphicFramePr/>
                <a:graphic xmlns:a="http://schemas.openxmlformats.org/drawingml/2006/main">
                  <a:graphicData uri="http://schemas.microsoft.com/office/word/2010/wordprocessingShape">
                    <wps:wsp>
                      <wps:cNvSpPr txBox="1"/>
                      <wps:spPr>
                        <a:xfrm>
                          <a:off x="0" y="0"/>
                          <a:ext cx="696595" cy="273050"/>
                        </a:xfrm>
                        <a:prstGeom prst="rect">
                          <a:avLst/>
                        </a:prstGeom>
                        <a:noFill/>
                        <a:ln w="12700" cap="flat">
                          <a:noFill/>
                          <a:miter lim="400000"/>
                        </a:ln>
                        <a:effectLst/>
                      </wps:spPr>
                      <wps:txbx>
                        <w:txbxContent>
                          <w:p w14:paraId="73830537" w14:textId="76C87E8B" w:rsidR="00632B08" w:rsidRDefault="00632B08" w:rsidP="00632B08">
                            <w:pPr>
                              <w:pStyle w:val="Corps"/>
                            </w:pPr>
                            <w:r>
                              <w:rPr>
                                <w:sz w:val="26"/>
                                <w:szCs w:val="26"/>
                              </w:rPr>
                              <w:t>Slogan</w:t>
                            </w:r>
                          </w:p>
                        </w:txbxContent>
                      </wps:txbx>
                      <wps:bodyPr wrap="square" lIns="50800" tIns="50800" rIns="50800" bIns="50800" numCol="1" anchor="t">
                        <a:noAutofit/>
                      </wps:bodyPr>
                    </wps:wsp>
                  </a:graphicData>
                </a:graphic>
              </wp:anchor>
            </w:drawing>
          </mc:Choice>
          <mc:Fallback>
            <w:pict>
              <v:shape w14:anchorId="7CB99635" id="_x0000_s1030" type="#_x0000_t202" style="position:absolute;margin-left:252.6pt;margin-top:252.9pt;width:54.85pt;height:21.5pt;z-index:2516807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" filled="f" stroked="f" strokeweight="1pt">
                <v:stroke miterlimit="4"/>
                <v:textbox inset="4pt,4pt,4pt,4pt">
                  <w:txbxContent>
                    <w:p w14:paraId="73830537" w14:textId="76C87E8B" w:rsidR="00632B08" w:rsidRDefault="00632B08" w:rsidP="00632B08">
                      <w:pPr>
                        <w:pStyle w:val="Corps"/>
                      </w:pPr>
                      <w:r>
                        <w:rPr>
                          <w:sz w:val="26"/>
                          <w:szCs w:val="26"/>
                        </w:rPr>
                        <w:t>Slogan</w:t>
                      </w:r>
                    </w:p>
                  </w:txbxContent>
                </v:textbox>
                <w10:wrap anchorx="page" anchory="page"/>
              </v:shape>
            </w:pict>
          </mc:Fallback>
        </mc:AlternateContent>
      </w:r>
      <w:r w:rsidRPr="00632B08">
        <mc:AlternateContent>
          <mc:Choice Requires="wps">
            <w:drawing>
              <wp:anchor distT="152400" distB="152400" distL="152400" distR="152400" simplePos="0" relativeHeight="251679744" behindDoc="0" locked="0" layoutInCell="1" allowOverlap="1" wp14:anchorId="40EE2B7B" wp14:editId="15D48F32">
                <wp:simplePos x="0" y="0"/>
                <wp:positionH relativeFrom="page">
                  <wp:posOffset>3021330</wp:posOffset>
                </wp:positionH>
                <wp:positionV relativeFrom="page">
                  <wp:posOffset>3342005</wp:posOffset>
                </wp:positionV>
                <wp:extent cx="116840" cy="114935"/>
                <wp:effectExtent l="0" t="0" r="10160" b="12065"/>
                <wp:wrapNone/>
                <wp:docPr id="3"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28FF31EF" id="officeArt object" o:spid="_x0000_s1026" style="position:absolute;margin-left:237.9pt;margin-top:263.15pt;width:9.2pt;height:9.05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" strokeweight="1pt">
                <v:stroke miterlimit="4"/>
                <w10:wrap anchorx="page" anchory="page"/>
              </v:rect>
            </w:pict>
          </mc:Fallback>
        </mc:AlternateContent>
      </w:r>
      <w:r>
        <w:rPr>
          <w:noProof/>
        </w:rPr>
        <mc:AlternateContent>
          <mc:Choice Requires="wps">
            <w:drawing>
              <wp:anchor distT="152400" distB="152400" distL="152400" distR="152400" simplePos="0" relativeHeight="251673600" behindDoc="0" locked="0" layoutInCell="1" allowOverlap="1" wp14:anchorId="7BF6B81E" wp14:editId="58E2F4C2">
                <wp:simplePos x="0" y="0"/>
                <wp:positionH relativeFrom="page">
                  <wp:posOffset>1039495</wp:posOffset>
                </wp:positionH>
                <wp:positionV relativeFrom="page">
                  <wp:posOffset>3683000</wp:posOffset>
                </wp:positionV>
                <wp:extent cx="2171700" cy="393700"/>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2171700" cy="393700"/>
                        </a:xfrm>
                        <a:prstGeom prst="rect">
                          <a:avLst/>
                        </a:prstGeom>
                        <a:noFill/>
                        <a:ln w="12700" cap="flat">
                          <a:noFill/>
                          <a:miter lim="400000"/>
                        </a:ln>
                        <a:effectLst/>
                      </wps:spPr>
                      <wps:txbx>
                        <w:txbxContent>
                          <w:p w14:paraId="6E9BB285" w14:textId="7673DBCE" w:rsidR="00000E5A" w:rsidRDefault="00632B08" w:rsidP="00000E5A">
                            <w:pPr>
                              <w:pStyle w:val="Corps"/>
                            </w:pPr>
                            <w:proofErr w:type="spellStart"/>
                            <w:r>
                              <w:rPr>
                                <w:sz w:val="26"/>
                                <w:szCs w:val="26"/>
                              </w:rPr>
                              <w:t>Elément</w:t>
                            </w:r>
                            <w:proofErr w:type="spellEnd"/>
                            <w:r>
                              <w:rPr>
                                <w:sz w:val="26"/>
                                <w:szCs w:val="26"/>
                              </w:rPr>
                              <w:t xml:space="preserve"> visuel</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BF6B81E" id="_x0000_s1031" type="#_x0000_t202" style="position:absolute;margin-left:81.85pt;margin-top:290pt;width:171pt;height:31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" filled="f" stroked="f" strokeweight="1pt">
                <v:stroke miterlimit="4"/>
                <v:textbox inset="4pt,4pt,4pt,4pt">
                  <w:txbxContent>
                    <w:p w14:paraId="6E9BB285" w14:textId="7673DBCE" w:rsidR="00000E5A" w:rsidRDefault="00632B08" w:rsidP="00000E5A">
                      <w:pPr>
                        <w:pStyle w:val="Corps"/>
                      </w:pPr>
                      <w:proofErr w:type="spellStart"/>
                      <w:r>
                        <w:rPr>
                          <w:sz w:val="26"/>
                          <w:szCs w:val="26"/>
                        </w:rPr>
                        <w:t>Elément</w:t>
                      </w:r>
                      <w:proofErr w:type="spellEnd"/>
                      <w:r>
                        <w:rPr>
                          <w:sz w:val="26"/>
                          <w:szCs w:val="26"/>
                        </w:rPr>
                        <w:t xml:space="preserve"> visuel</w:t>
                      </w:r>
                    </w:p>
                  </w:txbxContent>
                </v:textbox>
                <w10:wrap anchorx="page" anchory="page"/>
              </v:shape>
            </w:pict>
          </mc:Fallback>
        </mc:AlternateContent>
      </w:r>
    </w:p>
    <w:p w14:paraId="56D50794" w14:textId="4D7DBB76" w:rsidR="00514B0C" w:rsidRDefault="00514B0C" w:rsidP="00514B0C">
      <w:pPr>
        <w:pStyle w:val="Corps"/>
      </w:pPr>
    </w:p>
    <w:p w14:paraId="57E783E0" w14:textId="1DB9EA76" w:rsidR="00514B0C" w:rsidRDefault="00514B0C" w:rsidP="00514B0C">
      <w:pPr>
        <w:pStyle w:val="Corps"/>
      </w:pPr>
    </w:p>
    <w:p w14:paraId="0C060D05" w14:textId="66C6F638" w:rsidR="00514B0C" w:rsidRDefault="00514B0C" w:rsidP="00514B0C">
      <w:pPr>
        <w:pStyle w:val="Corps"/>
      </w:pPr>
    </w:p>
    <w:p w14:paraId="08241968" w14:textId="0591D89B" w:rsidR="00514B0C" w:rsidRDefault="00514B0C" w:rsidP="00514B0C">
      <w:pPr>
        <w:pStyle w:val="Corps"/>
      </w:pPr>
    </w:p>
    <w:p w14:paraId="3DA8870F" w14:textId="0221C6AA" w:rsidR="00000E5A" w:rsidRPr="00632B08" w:rsidRDefault="00000E5A" w:rsidP="00000E5A">
      <w:pPr>
        <w:pStyle w:val="Sous-section2"/>
        <w:rPr>
          <w:color w:val="0075B9"/>
        </w:rPr>
      </w:pPr>
    </w:p>
    <w:p w14:paraId="17BF07C9" w14:textId="169A7985" w:rsidR="004D31DF" w:rsidRDefault="004D31DF" w:rsidP="004D31DF">
      <w:pPr>
        <w:pStyle w:val="Corps"/>
      </w:pPr>
    </w:p>
    <w:p w14:paraId="1F75E10F" w14:textId="26CDE857" w:rsidR="00514B0C" w:rsidRPr="00514B0C" w:rsidRDefault="00514B0C" w:rsidP="00514B0C">
      <w:pPr>
        <w:pStyle w:val="En-tte"/>
        <w:rPr>
          <w:color w:val="467A7F"/>
          <w:sz w:val="32"/>
          <w:szCs w:val="32"/>
        </w:rPr>
      </w:pPr>
      <w:r>
        <w:rPr>
          <w:color w:val="467A7F"/>
          <w:sz w:val="32"/>
          <w:szCs w:val="32"/>
        </w:rPr>
        <w:t>&gt; L’esprit du logo</w:t>
      </w:r>
    </w:p>
    <w:p w14:paraId="3F34B271" w14:textId="5404DC1A" w:rsidR="004D31DF" w:rsidRPr="004D31DF" w:rsidRDefault="004D31DF" w:rsidP="004D31DF">
      <w:pPr>
        <w:pStyle w:val="Corps"/>
      </w:pPr>
    </w:p>
    <w:p w14:paraId="3D1E6759" w14:textId="5012F6A4" w:rsidR="00000E5A" w:rsidRDefault="00000E5A" w:rsidP="00000E5A">
      <w:pPr>
        <w:pStyle w:val="Corps"/>
      </w:pPr>
    </w:p>
    <w:p w14:paraId="526F830B" w14:textId="64985B06" w:rsidR="00000E5A" w:rsidRDefault="00000E5A" w:rsidP="00000E5A">
      <w:pPr>
        <w:pStyle w:val="Corps"/>
        <w:rPr>
          <w:sz w:val="26"/>
          <w:szCs w:val="26"/>
        </w:rPr>
      </w:pPr>
      <w:r>
        <w:rPr>
          <w:sz w:val="26"/>
          <w:szCs w:val="26"/>
        </w:rPr>
        <w:t xml:space="preserve">Citer 3 mots que vous aimeriez que les gens associent à votre entreprise lorsqu’ils </w:t>
      </w:r>
      <w:r w:rsidR="00632B08">
        <w:rPr>
          <w:sz w:val="26"/>
          <w:szCs w:val="26"/>
        </w:rPr>
        <w:t>voient votre logo</w:t>
      </w:r>
      <w:r>
        <w:rPr>
          <w:sz w:val="26"/>
          <w:szCs w:val="26"/>
        </w:rPr>
        <w:t>.</w:t>
      </w:r>
    </w:p>
    <w:p w14:paraId="1B03224D" w14:textId="3D575F65" w:rsidR="00000E5A" w:rsidRDefault="00000E5A" w:rsidP="00000E5A">
      <w:pPr>
        <w:pStyle w:val="Corps"/>
      </w:pPr>
    </w:p>
    <w:p w14:paraId="23C42A2F" w14:textId="6FD62BE6" w:rsidR="004D31DF" w:rsidRPr="003602A3" w:rsidRDefault="004D31DF" w:rsidP="004D31DF">
      <w:pPr>
        <w:pStyle w:val="Corps"/>
        <w:spacing w:line="360" w:lineRule="auto"/>
      </w:pPr>
      <w:r w:rsidRPr="003602A3">
        <w:rPr>
          <w:rFonts w:eastAsia="Arial Unicode MS" w:cs="Arial Unicode MS"/>
        </w:rPr>
        <w:t>……………………………………………………………………………………………………………</w:t>
      </w:r>
    </w:p>
    <w:p w14:paraId="37932172" w14:textId="6644A425" w:rsidR="004D31DF" w:rsidRPr="003602A3" w:rsidRDefault="004D31DF" w:rsidP="004D31DF">
      <w:pPr>
        <w:pStyle w:val="Corps"/>
        <w:spacing w:line="360" w:lineRule="auto"/>
      </w:pPr>
      <w:r w:rsidRPr="003602A3">
        <w:rPr>
          <w:rFonts w:eastAsia="Arial Unicode MS" w:cs="Arial Unicode MS"/>
        </w:rPr>
        <w:t>……………………………………………………………………………………………………………</w:t>
      </w:r>
    </w:p>
    <w:p w14:paraId="2276DA1F" w14:textId="7EDA4888" w:rsidR="004D31DF" w:rsidRPr="003602A3" w:rsidRDefault="004D31DF" w:rsidP="004D31DF">
      <w:pPr>
        <w:pStyle w:val="Corps"/>
        <w:spacing w:line="360" w:lineRule="auto"/>
      </w:pPr>
      <w:r w:rsidRPr="003602A3">
        <w:rPr>
          <w:rFonts w:eastAsia="Arial Unicode MS" w:cs="Arial Unicode MS"/>
        </w:rPr>
        <w:t>……………………………………………………………………………………………………………</w:t>
      </w:r>
    </w:p>
    <w:p w14:paraId="449AAA95" w14:textId="62323183" w:rsidR="004D31DF" w:rsidRDefault="004D31DF" w:rsidP="004D31DF">
      <w:pPr>
        <w:pStyle w:val="Corps"/>
        <w:spacing w:line="360" w:lineRule="auto"/>
        <w:rPr>
          <w:rFonts w:eastAsia="Arial Unicode MS" w:cs="Arial Unicode MS"/>
        </w:rPr>
      </w:pPr>
      <w:r w:rsidRPr="003602A3">
        <w:rPr>
          <w:rFonts w:eastAsia="Arial Unicode MS" w:cs="Arial Unicode MS"/>
        </w:rPr>
        <w:t>……………………………………………………………………………………………………………</w:t>
      </w:r>
    </w:p>
    <w:p w14:paraId="348964AB" w14:textId="7D5D50E3" w:rsidR="00000E5A" w:rsidRDefault="00000E5A" w:rsidP="00000E5A">
      <w:pPr>
        <w:pStyle w:val="Corps"/>
      </w:pPr>
    </w:p>
    <w:p w14:paraId="45970093" w14:textId="3C17DFB1" w:rsidR="004D31DF" w:rsidRDefault="004D31DF" w:rsidP="00000E5A">
      <w:pPr>
        <w:pStyle w:val="Corps"/>
      </w:pPr>
    </w:p>
    <w:p w14:paraId="15E7C067" w14:textId="468FB4FB" w:rsidR="00000E5A" w:rsidRDefault="00000E5A" w:rsidP="00000E5A">
      <w:pPr>
        <w:pStyle w:val="Corps"/>
      </w:pPr>
    </w:p>
    <w:p w14:paraId="421BA02E" w14:textId="46E2597F" w:rsidR="004D31DF" w:rsidRPr="0099467F" w:rsidRDefault="004D31DF" w:rsidP="00000E5A">
      <w:pPr>
        <w:pStyle w:val="Corps"/>
        <w:rPr>
          <w:sz w:val="26"/>
          <w:szCs w:val="26"/>
        </w:rPr>
      </w:pPr>
    </w:p>
    <w:p w14:paraId="76B6188C" w14:textId="10D3DABA" w:rsidR="0099467F" w:rsidRPr="0099467F" w:rsidRDefault="00000E5A" w:rsidP="0099467F">
      <w:pPr>
        <w:rPr>
          <w:rFonts w:ascii="Helvetica Neue" w:hAnsi="Helvetica Neue"/>
        </w:rPr>
      </w:pPr>
      <w:r w:rsidRPr="0099467F">
        <w:rPr>
          <w:rFonts w:ascii="Helvetica Neue" w:hAnsi="Helvetica Neue"/>
          <w:sz w:val="26"/>
          <w:szCs w:val="26"/>
        </w:rPr>
        <w:t xml:space="preserve">Citer 3 mots que vous ne voulez pas que les gens associent à votre entreprise lorsqu’ils </w:t>
      </w:r>
      <w:r w:rsidR="00632B08" w:rsidRPr="0099467F">
        <w:rPr>
          <w:rFonts w:ascii="Helvetica Neue" w:hAnsi="Helvetica Neue"/>
          <w:sz w:val="26"/>
          <w:szCs w:val="26"/>
        </w:rPr>
        <w:t>voient votre logo</w:t>
      </w:r>
      <w:r w:rsidR="0099467F">
        <w:rPr>
          <w:rFonts w:ascii="Helvetica Neue" w:hAnsi="Helvetica Neue"/>
          <w:sz w:val="26"/>
          <w:szCs w:val="26"/>
        </w:rPr>
        <w:t>.</w:t>
      </w:r>
    </w:p>
    <w:p w14:paraId="76CCDF72" w14:textId="42D8A7F9" w:rsidR="00000E5A" w:rsidRDefault="00000E5A" w:rsidP="00000E5A">
      <w:pPr>
        <w:pStyle w:val="Corps"/>
        <w:rPr>
          <w:sz w:val="26"/>
          <w:szCs w:val="26"/>
        </w:rPr>
      </w:pPr>
    </w:p>
    <w:p w14:paraId="2CA502D0" w14:textId="77777777" w:rsidR="00000E5A" w:rsidRDefault="00000E5A" w:rsidP="00000E5A">
      <w:pPr>
        <w:pStyle w:val="Corps"/>
      </w:pPr>
    </w:p>
    <w:p w14:paraId="69BBB25E" w14:textId="77777777" w:rsidR="00632B08" w:rsidRPr="003602A3" w:rsidRDefault="00632B08" w:rsidP="00632B08">
      <w:pPr>
        <w:pStyle w:val="Corps"/>
        <w:spacing w:line="360" w:lineRule="auto"/>
      </w:pPr>
      <w:r w:rsidRPr="003602A3">
        <w:rPr>
          <w:rFonts w:eastAsia="Arial Unicode MS" w:cs="Arial Unicode MS"/>
        </w:rPr>
        <w:t>……………………………………………………………………………………………………………</w:t>
      </w:r>
    </w:p>
    <w:p w14:paraId="60B6B3C3" w14:textId="4AA576C9" w:rsidR="00632B08" w:rsidRPr="003602A3" w:rsidRDefault="00632B08" w:rsidP="00632B08">
      <w:pPr>
        <w:pStyle w:val="Corps"/>
        <w:spacing w:line="360" w:lineRule="auto"/>
      </w:pPr>
      <w:r w:rsidRPr="003602A3">
        <w:rPr>
          <w:rFonts w:eastAsia="Arial Unicode MS" w:cs="Arial Unicode MS"/>
        </w:rPr>
        <w:t>……………………………………………………………………………………………………………</w:t>
      </w:r>
    </w:p>
    <w:p w14:paraId="5C1B2418" w14:textId="77777777" w:rsidR="00632B08" w:rsidRPr="003602A3" w:rsidRDefault="00632B08" w:rsidP="00632B08">
      <w:pPr>
        <w:pStyle w:val="Corps"/>
        <w:spacing w:line="360" w:lineRule="auto"/>
      </w:pPr>
      <w:r w:rsidRPr="003602A3">
        <w:rPr>
          <w:rFonts w:eastAsia="Arial Unicode MS" w:cs="Arial Unicode MS"/>
        </w:rPr>
        <w:t>……………………………………………………………………………………………………………</w:t>
      </w:r>
    </w:p>
    <w:p w14:paraId="184487E9" w14:textId="56C19747" w:rsidR="00632B08" w:rsidRDefault="00632B08" w:rsidP="00632B08">
      <w:pPr>
        <w:pStyle w:val="Corps"/>
        <w:spacing w:line="360" w:lineRule="auto"/>
        <w:rPr>
          <w:rFonts w:eastAsia="Arial Unicode MS" w:cs="Arial Unicode MS"/>
        </w:rPr>
      </w:pPr>
      <w:r w:rsidRPr="003602A3">
        <w:rPr>
          <w:rFonts w:eastAsia="Arial Unicode MS" w:cs="Arial Unicode MS"/>
        </w:rPr>
        <w:t>……………………………………………………………………………………………………………</w:t>
      </w:r>
    </w:p>
    <w:p w14:paraId="5BD57255" w14:textId="2690042B" w:rsidR="0099467F" w:rsidRDefault="0099467F" w:rsidP="00632B08">
      <w:pPr>
        <w:pStyle w:val="Corps"/>
        <w:spacing w:line="360" w:lineRule="auto"/>
        <w:rPr>
          <w:rFonts w:eastAsia="Arial Unicode MS" w:cs="Arial Unicode MS"/>
        </w:rPr>
      </w:pPr>
    </w:p>
    <w:p w14:paraId="5F5BFC50" w14:textId="77777777" w:rsidR="0099467F" w:rsidRDefault="0099467F" w:rsidP="0099467F">
      <w:pPr>
        <w:pStyle w:val="Corps"/>
        <w:rPr>
          <w:sz w:val="26"/>
          <w:szCs w:val="26"/>
        </w:rPr>
      </w:pPr>
    </w:p>
    <w:p w14:paraId="66EB6898" w14:textId="472F3757" w:rsidR="0099467F" w:rsidRDefault="0099467F" w:rsidP="0099467F">
      <w:pPr>
        <w:pStyle w:val="Corps"/>
        <w:rPr>
          <w:sz w:val="26"/>
          <w:szCs w:val="26"/>
        </w:rPr>
      </w:pPr>
      <w:r>
        <w:rPr>
          <w:sz w:val="26"/>
          <w:szCs w:val="26"/>
        </w:rPr>
        <w:t>Quel style souhaitez-vous ?</w:t>
      </w:r>
      <w:r w:rsidRPr="0099467F">
        <w:rPr>
          <w:sz w:val="26"/>
          <w:szCs w:val="26"/>
        </w:rPr>
        <w:t xml:space="preserve"> Rétro, épuré, sérieux, moderne, prestige, </w:t>
      </w:r>
      <w:proofErr w:type="spellStart"/>
      <w:r w:rsidRPr="0099467F">
        <w:rPr>
          <w:sz w:val="26"/>
          <w:szCs w:val="26"/>
        </w:rPr>
        <w:t>ect</w:t>
      </w:r>
      <w:proofErr w:type="spellEnd"/>
      <w:r w:rsidRPr="0099467F">
        <w:rPr>
          <w:sz w:val="26"/>
          <w:szCs w:val="26"/>
        </w:rPr>
        <w:t>.</w:t>
      </w:r>
    </w:p>
    <w:p w14:paraId="70187FC2" w14:textId="77777777" w:rsidR="0099467F" w:rsidRDefault="0099467F" w:rsidP="0099467F">
      <w:pPr>
        <w:pStyle w:val="Corps"/>
      </w:pPr>
    </w:p>
    <w:p w14:paraId="76EA2EEF" w14:textId="77777777" w:rsidR="0099467F" w:rsidRPr="003602A3" w:rsidRDefault="0099467F" w:rsidP="0099467F">
      <w:pPr>
        <w:pStyle w:val="Corps"/>
        <w:spacing w:line="360" w:lineRule="auto"/>
      </w:pPr>
      <w:r w:rsidRPr="003602A3">
        <w:rPr>
          <w:rFonts w:eastAsia="Arial Unicode MS" w:cs="Arial Unicode MS"/>
        </w:rPr>
        <w:t>……………………………………………………………………………………………………………</w:t>
      </w:r>
    </w:p>
    <w:p w14:paraId="1117719A" w14:textId="77777777" w:rsidR="0099467F" w:rsidRPr="003602A3" w:rsidRDefault="0099467F" w:rsidP="0099467F">
      <w:pPr>
        <w:pStyle w:val="Corps"/>
        <w:spacing w:line="360" w:lineRule="auto"/>
      </w:pPr>
      <w:r w:rsidRPr="003602A3">
        <w:rPr>
          <w:rFonts w:eastAsia="Arial Unicode MS" w:cs="Arial Unicode MS"/>
        </w:rPr>
        <w:t>……………………………………………………………………………………………………………</w:t>
      </w:r>
    </w:p>
    <w:p w14:paraId="4B6DCE47" w14:textId="77777777" w:rsidR="0099467F" w:rsidRPr="003602A3" w:rsidRDefault="0099467F" w:rsidP="0099467F">
      <w:pPr>
        <w:pStyle w:val="Corps"/>
        <w:spacing w:line="360" w:lineRule="auto"/>
      </w:pPr>
      <w:r w:rsidRPr="003602A3">
        <w:rPr>
          <w:rFonts w:eastAsia="Arial Unicode MS" w:cs="Arial Unicode MS"/>
        </w:rPr>
        <w:t>……………………………………………………………………………………………………………</w:t>
      </w:r>
    </w:p>
    <w:p w14:paraId="4E8F4F83" w14:textId="77777777" w:rsidR="0099467F" w:rsidRDefault="0099467F" w:rsidP="0099467F">
      <w:pPr>
        <w:pStyle w:val="Corps"/>
        <w:spacing w:line="360" w:lineRule="auto"/>
        <w:rPr>
          <w:rFonts w:eastAsia="Arial Unicode MS" w:cs="Arial Unicode MS"/>
        </w:rPr>
      </w:pPr>
      <w:r w:rsidRPr="003602A3">
        <w:rPr>
          <w:rFonts w:eastAsia="Arial Unicode MS" w:cs="Arial Unicode MS"/>
        </w:rPr>
        <w:t>……………………………………………………………………………………………………………</w:t>
      </w:r>
    </w:p>
    <w:p w14:paraId="7DFC9E90" w14:textId="77777777" w:rsidR="0099467F" w:rsidRDefault="0099467F" w:rsidP="00632B08">
      <w:pPr>
        <w:pStyle w:val="Corps"/>
        <w:spacing w:line="360" w:lineRule="auto"/>
        <w:rPr>
          <w:rFonts w:eastAsia="Arial Unicode MS" w:cs="Arial Unicode MS"/>
        </w:rPr>
      </w:pPr>
    </w:p>
    <w:p w14:paraId="757262BA" w14:textId="77777777" w:rsidR="00000E5A" w:rsidRDefault="00000E5A" w:rsidP="00000E5A">
      <w:pPr>
        <w:pStyle w:val="Corps"/>
      </w:pPr>
      <w:r>
        <w:tab/>
      </w:r>
    </w:p>
    <w:p w14:paraId="53FB9E2C" w14:textId="6A8F27F6" w:rsidR="00632B08" w:rsidRDefault="00632B08" w:rsidP="00632B08">
      <w:pPr>
        <w:pStyle w:val="Corps"/>
        <w:rPr>
          <w:sz w:val="26"/>
          <w:szCs w:val="26"/>
        </w:rPr>
      </w:pPr>
      <w:r>
        <w:rPr>
          <w:sz w:val="26"/>
          <w:szCs w:val="26"/>
          <w:lang w:val="de-DE"/>
        </w:rPr>
        <w:t xml:space="preserve">Vos </w:t>
      </w:r>
      <w:proofErr w:type="spellStart"/>
      <w:r>
        <w:rPr>
          <w:sz w:val="26"/>
          <w:szCs w:val="26"/>
          <w:lang w:val="de-DE"/>
        </w:rPr>
        <w:t>envies</w:t>
      </w:r>
      <w:proofErr w:type="spellEnd"/>
      <w:r>
        <w:rPr>
          <w:sz w:val="26"/>
          <w:szCs w:val="26"/>
          <w:lang w:val="de-DE"/>
        </w:rPr>
        <w:t xml:space="preserve"> </w:t>
      </w:r>
      <w:r w:rsidR="0099467F">
        <w:rPr>
          <w:sz w:val="26"/>
          <w:szCs w:val="26"/>
          <w:lang w:val="de-DE"/>
        </w:rPr>
        <w:t>et/</w:t>
      </w:r>
      <w:proofErr w:type="spellStart"/>
      <w:r>
        <w:rPr>
          <w:sz w:val="26"/>
          <w:szCs w:val="26"/>
          <w:lang w:val="de-DE"/>
        </w:rPr>
        <w:t>ou</w:t>
      </w:r>
      <w:proofErr w:type="spellEnd"/>
      <w:r>
        <w:rPr>
          <w:sz w:val="26"/>
          <w:szCs w:val="26"/>
          <w:lang w:val="de-DE"/>
        </w:rPr>
        <w:t xml:space="preserve"> </w:t>
      </w:r>
      <w:proofErr w:type="spellStart"/>
      <w:proofErr w:type="gramStart"/>
      <w:r>
        <w:rPr>
          <w:sz w:val="26"/>
          <w:szCs w:val="26"/>
          <w:lang w:val="de-DE"/>
        </w:rPr>
        <w:t>inspitartion</w:t>
      </w:r>
      <w:r w:rsidR="0099467F">
        <w:rPr>
          <w:sz w:val="26"/>
          <w:szCs w:val="26"/>
          <w:lang w:val="de-DE"/>
        </w:rPr>
        <w:t>s</w:t>
      </w:r>
      <w:proofErr w:type="spellEnd"/>
      <w:r>
        <w:rPr>
          <w:sz w:val="26"/>
          <w:szCs w:val="26"/>
          <w:lang w:val="de-DE"/>
        </w:rPr>
        <w:t xml:space="preserve"> :</w:t>
      </w:r>
      <w:proofErr w:type="gramEnd"/>
      <w:r>
        <w:rPr>
          <w:sz w:val="26"/>
          <w:szCs w:val="26"/>
          <w:lang w:val="de-DE"/>
        </w:rPr>
        <w:t xml:space="preserve"> </w:t>
      </w:r>
      <w:proofErr w:type="spellStart"/>
      <w:r>
        <w:rPr>
          <w:sz w:val="26"/>
          <w:szCs w:val="26"/>
          <w:lang w:val="de-DE"/>
        </w:rPr>
        <w:t>couleur</w:t>
      </w:r>
      <w:proofErr w:type="spellEnd"/>
      <w:r>
        <w:rPr>
          <w:sz w:val="26"/>
          <w:szCs w:val="26"/>
          <w:lang w:val="de-DE"/>
        </w:rPr>
        <w:t xml:space="preserve">, </w:t>
      </w:r>
      <w:proofErr w:type="spellStart"/>
      <w:r>
        <w:rPr>
          <w:sz w:val="26"/>
          <w:szCs w:val="26"/>
          <w:lang w:val="de-DE"/>
        </w:rPr>
        <w:t>typographie</w:t>
      </w:r>
      <w:proofErr w:type="spellEnd"/>
      <w:r>
        <w:rPr>
          <w:sz w:val="26"/>
          <w:szCs w:val="26"/>
          <w:lang w:val="de-DE"/>
        </w:rPr>
        <w:t xml:space="preserve">, </w:t>
      </w:r>
      <w:proofErr w:type="spellStart"/>
      <w:r>
        <w:rPr>
          <w:sz w:val="26"/>
          <w:szCs w:val="26"/>
          <w:lang w:val="de-DE"/>
        </w:rPr>
        <w:t>élément</w:t>
      </w:r>
      <w:proofErr w:type="spellEnd"/>
      <w:r>
        <w:rPr>
          <w:sz w:val="26"/>
          <w:szCs w:val="26"/>
          <w:lang w:val="de-DE"/>
        </w:rPr>
        <w:t xml:space="preserve"> </w:t>
      </w:r>
      <w:proofErr w:type="spellStart"/>
      <w:r>
        <w:rPr>
          <w:sz w:val="26"/>
          <w:szCs w:val="26"/>
          <w:lang w:val="de-DE"/>
        </w:rPr>
        <w:t>visuel</w:t>
      </w:r>
      <w:proofErr w:type="spellEnd"/>
      <w:r>
        <w:rPr>
          <w:sz w:val="26"/>
          <w:szCs w:val="26"/>
          <w:lang w:val="de-DE"/>
        </w:rPr>
        <w:t>, forme du logo :</w:t>
      </w:r>
    </w:p>
    <w:p w14:paraId="76EFEED3" w14:textId="77777777" w:rsidR="00632B08" w:rsidRDefault="00632B08" w:rsidP="00632B08">
      <w:pPr>
        <w:pStyle w:val="Corps"/>
      </w:pPr>
    </w:p>
    <w:p w14:paraId="6DAA039E" w14:textId="3937B9D1" w:rsidR="00632B08" w:rsidRPr="003602A3" w:rsidRDefault="00632B08" w:rsidP="00632B08">
      <w:pPr>
        <w:pStyle w:val="Corps"/>
        <w:spacing w:line="360" w:lineRule="auto"/>
      </w:pPr>
      <w:r w:rsidRPr="003602A3">
        <w:rPr>
          <w:rFonts w:eastAsia="Arial Unicode MS" w:cs="Arial Unicode MS"/>
        </w:rPr>
        <w:t>……………………………………………………………………………………………………………</w:t>
      </w:r>
    </w:p>
    <w:p w14:paraId="2E59C50D" w14:textId="08C42DEB" w:rsidR="00632B08" w:rsidRPr="003602A3" w:rsidRDefault="00632B08" w:rsidP="00632B08">
      <w:pPr>
        <w:pStyle w:val="Corps"/>
        <w:spacing w:line="360" w:lineRule="auto"/>
      </w:pPr>
      <w:r w:rsidRPr="003602A3">
        <w:rPr>
          <w:rFonts w:eastAsia="Arial Unicode MS" w:cs="Arial Unicode MS"/>
        </w:rPr>
        <w:t>……………………………………………………………………………………………………………</w:t>
      </w:r>
    </w:p>
    <w:p w14:paraId="44E958EB" w14:textId="61E7F001" w:rsidR="00632B08" w:rsidRPr="003602A3" w:rsidRDefault="00632B08" w:rsidP="00632B08">
      <w:pPr>
        <w:pStyle w:val="Corps"/>
        <w:spacing w:line="360" w:lineRule="auto"/>
      </w:pPr>
      <w:r w:rsidRPr="003602A3">
        <w:rPr>
          <w:rFonts w:eastAsia="Arial Unicode MS" w:cs="Arial Unicode MS"/>
        </w:rPr>
        <w:t>……………………………………………………………………………………………………………</w:t>
      </w:r>
    </w:p>
    <w:p w14:paraId="4704F701" w14:textId="1A917C8B" w:rsidR="00632B08" w:rsidRDefault="00632B08" w:rsidP="00632B08">
      <w:pPr>
        <w:pStyle w:val="Corps"/>
        <w:spacing w:line="360" w:lineRule="auto"/>
        <w:rPr>
          <w:rFonts w:eastAsia="Arial Unicode MS" w:cs="Arial Unicode MS"/>
        </w:rPr>
      </w:pPr>
      <w:r w:rsidRPr="003602A3">
        <w:rPr>
          <w:rFonts w:eastAsia="Arial Unicode MS" w:cs="Arial Unicode MS"/>
        </w:rPr>
        <w:t>……………………………………………………………………………………………………………</w:t>
      </w:r>
    </w:p>
    <w:p w14:paraId="2484ADB8" w14:textId="4F2568F5" w:rsidR="00632B08" w:rsidRPr="003602A3" w:rsidRDefault="00632B08" w:rsidP="00632B08">
      <w:pPr>
        <w:pStyle w:val="Corps"/>
        <w:spacing w:line="360" w:lineRule="auto"/>
      </w:pPr>
      <w:r w:rsidRPr="003602A3">
        <w:rPr>
          <w:rFonts w:eastAsia="Arial Unicode MS" w:cs="Arial Unicode MS"/>
        </w:rPr>
        <w:t>……………………………………………………………………………………………………………</w:t>
      </w:r>
    </w:p>
    <w:p w14:paraId="110922D8" w14:textId="5AD7ECC4" w:rsidR="00632B08" w:rsidRPr="003602A3" w:rsidRDefault="00632B08" w:rsidP="00632B08">
      <w:pPr>
        <w:pStyle w:val="Corps"/>
        <w:spacing w:line="360" w:lineRule="auto"/>
      </w:pPr>
      <w:r w:rsidRPr="003602A3">
        <w:rPr>
          <w:rFonts w:eastAsia="Arial Unicode MS" w:cs="Arial Unicode MS"/>
        </w:rPr>
        <w:t>……………………………………………………………………………………………………………</w:t>
      </w:r>
    </w:p>
    <w:p w14:paraId="268A7862" w14:textId="15290DC4" w:rsidR="00632B08" w:rsidRPr="003602A3" w:rsidRDefault="00632B08" w:rsidP="00632B08">
      <w:pPr>
        <w:pStyle w:val="Corps"/>
        <w:spacing w:line="360" w:lineRule="auto"/>
      </w:pPr>
      <w:r w:rsidRPr="003602A3">
        <w:rPr>
          <w:rFonts w:eastAsia="Arial Unicode MS" w:cs="Arial Unicode MS"/>
        </w:rPr>
        <w:t>……………………………………………………………………………………………………………</w:t>
      </w:r>
    </w:p>
    <w:p w14:paraId="29391F1F" w14:textId="77777777" w:rsidR="00632B08" w:rsidRDefault="00632B08" w:rsidP="00632B08">
      <w:pPr>
        <w:pStyle w:val="Corps"/>
        <w:spacing w:line="360" w:lineRule="auto"/>
      </w:pPr>
      <w:r w:rsidRPr="003602A3">
        <w:rPr>
          <w:rFonts w:eastAsia="Arial Unicode MS" w:cs="Arial Unicode MS"/>
        </w:rPr>
        <w:t>……………………………………………………………………………………………………………</w:t>
      </w:r>
    </w:p>
    <w:p w14:paraId="0F6BA1BC" w14:textId="49654010" w:rsidR="00632B08" w:rsidRPr="003602A3" w:rsidRDefault="00632B08" w:rsidP="00632B08">
      <w:pPr>
        <w:pStyle w:val="Corps"/>
        <w:spacing w:line="360" w:lineRule="auto"/>
      </w:pPr>
      <w:r w:rsidRPr="003602A3">
        <w:rPr>
          <w:rFonts w:eastAsia="Arial Unicode MS" w:cs="Arial Unicode MS"/>
        </w:rPr>
        <w:t>……………………………………………………………………………………………………………</w:t>
      </w:r>
    </w:p>
    <w:p w14:paraId="2F2868FD" w14:textId="77777777" w:rsidR="00632B08" w:rsidRPr="003602A3" w:rsidRDefault="00632B08" w:rsidP="00632B08">
      <w:pPr>
        <w:pStyle w:val="Corps"/>
        <w:spacing w:line="360" w:lineRule="auto"/>
      </w:pPr>
      <w:r w:rsidRPr="003602A3">
        <w:rPr>
          <w:rFonts w:eastAsia="Arial Unicode MS" w:cs="Arial Unicode MS"/>
        </w:rPr>
        <w:t>……………………………………………………………………………………………………………</w:t>
      </w:r>
    </w:p>
    <w:p w14:paraId="3C507486" w14:textId="77777777" w:rsidR="00632B08" w:rsidRPr="003602A3" w:rsidRDefault="00632B08" w:rsidP="00632B08">
      <w:pPr>
        <w:pStyle w:val="Corps"/>
        <w:spacing w:line="360" w:lineRule="auto"/>
      </w:pPr>
      <w:r w:rsidRPr="003602A3">
        <w:rPr>
          <w:rFonts w:eastAsia="Arial Unicode MS" w:cs="Arial Unicode MS"/>
        </w:rPr>
        <w:t>……………………………………………………………………………………………………………</w:t>
      </w:r>
    </w:p>
    <w:p w14:paraId="7592FE83" w14:textId="46DDEF8B" w:rsidR="00632B08" w:rsidRPr="003602A3" w:rsidRDefault="00632B08" w:rsidP="00632B08">
      <w:pPr>
        <w:pStyle w:val="Corps"/>
        <w:spacing w:line="360" w:lineRule="auto"/>
      </w:pPr>
      <w:r w:rsidRPr="003602A3">
        <w:rPr>
          <w:rFonts w:eastAsia="Arial Unicode MS" w:cs="Arial Unicode MS"/>
        </w:rPr>
        <w:t>……………………………………………………………………………………………………………</w:t>
      </w:r>
    </w:p>
    <w:p w14:paraId="21C4D792" w14:textId="4DDF6BF3" w:rsidR="00632B08" w:rsidRDefault="00632B08" w:rsidP="00000E5A">
      <w:pPr>
        <w:pStyle w:val="Corps"/>
        <w:rPr>
          <w:sz w:val="26"/>
          <w:szCs w:val="26"/>
          <w:lang w:val="de-DE"/>
        </w:rPr>
      </w:pPr>
    </w:p>
    <w:p w14:paraId="404263E5" w14:textId="198F40BB" w:rsidR="00000E5A" w:rsidRDefault="00000E5A" w:rsidP="00000E5A">
      <w:pPr>
        <w:pStyle w:val="Corps"/>
        <w:rPr>
          <w:sz w:val="26"/>
          <w:szCs w:val="26"/>
        </w:rPr>
      </w:pPr>
      <w:proofErr w:type="spellStart"/>
      <w:r>
        <w:rPr>
          <w:sz w:val="26"/>
          <w:szCs w:val="26"/>
          <w:lang w:val="de-DE"/>
        </w:rPr>
        <w:t>Clich</w:t>
      </w:r>
      <w:proofErr w:type="spellEnd"/>
      <w:r>
        <w:rPr>
          <w:sz w:val="26"/>
          <w:szCs w:val="26"/>
        </w:rPr>
        <w:t>é</w:t>
      </w:r>
      <w:r>
        <w:rPr>
          <w:sz w:val="26"/>
          <w:szCs w:val="26"/>
          <w:lang w:val="pt-PT"/>
        </w:rPr>
        <w:t xml:space="preserve">s ou </w:t>
      </w:r>
      <w:r>
        <w:rPr>
          <w:sz w:val="26"/>
          <w:szCs w:val="26"/>
        </w:rPr>
        <w:t xml:space="preserve">éléments </w:t>
      </w:r>
      <w:r w:rsidR="006739AC">
        <w:rPr>
          <w:sz w:val="26"/>
          <w:szCs w:val="26"/>
        </w:rPr>
        <w:t>à</w:t>
      </w:r>
      <w:r>
        <w:rPr>
          <w:sz w:val="26"/>
          <w:szCs w:val="26"/>
        </w:rPr>
        <w:t xml:space="preserve"> éviter.</w:t>
      </w:r>
    </w:p>
    <w:p w14:paraId="4DFF1870" w14:textId="77777777" w:rsidR="00000E5A" w:rsidRDefault="00000E5A" w:rsidP="00000E5A">
      <w:pPr>
        <w:pStyle w:val="Corps"/>
      </w:pPr>
    </w:p>
    <w:p w14:paraId="4F9D3FF6" w14:textId="264507E7" w:rsidR="001525AF" w:rsidRPr="003602A3" w:rsidRDefault="001525AF" w:rsidP="001525AF">
      <w:pPr>
        <w:pStyle w:val="Corps"/>
        <w:spacing w:line="360" w:lineRule="auto"/>
      </w:pPr>
      <w:r w:rsidRPr="003602A3">
        <w:rPr>
          <w:rFonts w:eastAsia="Arial Unicode MS" w:cs="Arial Unicode MS"/>
        </w:rPr>
        <w:t>……………………………………………………………………………………………………………</w:t>
      </w:r>
    </w:p>
    <w:p w14:paraId="5EABA8E4" w14:textId="77777777" w:rsidR="001525AF" w:rsidRPr="003602A3" w:rsidRDefault="001525AF" w:rsidP="001525AF">
      <w:pPr>
        <w:pStyle w:val="Corps"/>
        <w:spacing w:line="360" w:lineRule="auto"/>
      </w:pPr>
      <w:r w:rsidRPr="003602A3">
        <w:rPr>
          <w:rFonts w:eastAsia="Arial Unicode MS" w:cs="Arial Unicode MS"/>
        </w:rPr>
        <w:t>……………………………………………………………………………………………………………</w:t>
      </w:r>
    </w:p>
    <w:p w14:paraId="7A7B1B93" w14:textId="74489B8C" w:rsidR="001525AF" w:rsidRPr="003602A3" w:rsidRDefault="001525AF" w:rsidP="001525AF">
      <w:pPr>
        <w:pStyle w:val="Corps"/>
        <w:spacing w:line="360" w:lineRule="auto"/>
      </w:pPr>
      <w:r w:rsidRPr="003602A3">
        <w:rPr>
          <w:rFonts w:eastAsia="Arial Unicode MS" w:cs="Arial Unicode MS"/>
        </w:rPr>
        <w:t>……………………………………………………………………………………………………………</w:t>
      </w:r>
    </w:p>
    <w:p w14:paraId="5FDDD40E" w14:textId="77777777" w:rsidR="001525AF" w:rsidRDefault="001525AF" w:rsidP="001525AF">
      <w:pPr>
        <w:pStyle w:val="Corps"/>
        <w:spacing w:line="360" w:lineRule="auto"/>
        <w:rPr>
          <w:rFonts w:eastAsia="Arial Unicode MS" w:cs="Arial Unicode MS"/>
        </w:rPr>
      </w:pPr>
      <w:r w:rsidRPr="003602A3">
        <w:rPr>
          <w:rFonts w:eastAsia="Arial Unicode MS" w:cs="Arial Unicode MS"/>
        </w:rPr>
        <w:t>……………………………………………………………………………………………………………</w:t>
      </w:r>
    </w:p>
    <w:p w14:paraId="5C1D0E73" w14:textId="77777777" w:rsidR="001525AF" w:rsidRPr="003602A3" w:rsidRDefault="001525AF" w:rsidP="001525AF">
      <w:pPr>
        <w:pStyle w:val="Corps"/>
        <w:spacing w:line="360" w:lineRule="auto"/>
      </w:pPr>
      <w:r w:rsidRPr="003602A3">
        <w:rPr>
          <w:rFonts w:eastAsia="Arial Unicode MS" w:cs="Arial Unicode MS"/>
        </w:rPr>
        <w:t>……………………………………………………………………………………………………………</w:t>
      </w:r>
    </w:p>
    <w:p w14:paraId="61C04B29" w14:textId="77777777" w:rsidR="001525AF" w:rsidRPr="003602A3" w:rsidRDefault="001525AF" w:rsidP="001525AF">
      <w:pPr>
        <w:pStyle w:val="Corps"/>
        <w:spacing w:line="360" w:lineRule="auto"/>
      </w:pPr>
      <w:r w:rsidRPr="003602A3">
        <w:rPr>
          <w:rFonts w:eastAsia="Arial Unicode MS" w:cs="Arial Unicode MS"/>
        </w:rPr>
        <w:t>……………………………………………………………………………………………………………</w:t>
      </w:r>
    </w:p>
    <w:p w14:paraId="291047A0" w14:textId="1C70B3E7" w:rsidR="001525AF" w:rsidRPr="003602A3" w:rsidRDefault="001525AF" w:rsidP="001525AF">
      <w:pPr>
        <w:pStyle w:val="Corps"/>
        <w:spacing w:line="360" w:lineRule="auto"/>
      </w:pPr>
      <w:r w:rsidRPr="003602A3">
        <w:rPr>
          <w:rFonts w:eastAsia="Arial Unicode MS" w:cs="Arial Unicode MS"/>
        </w:rPr>
        <w:t>……………………………………………………………………………………………………………</w:t>
      </w:r>
    </w:p>
    <w:p w14:paraId="709895E5" w14:textId="77777777" w:rsidR="001525AF" w:rsidRDefault="001525AF" w:rsidP="001525AF">
      <w:pPr>
        <w:pStyle w:val="Corps"/>
        <w:spacing w:line="360" w:lineRule="auto"/>
      </w:pPr>
      <w:r w:rsidRPr="003602A3">
        <w:rPr>
          <w:rFonts w:eastAsia="Arial Unicode MS" w:cs="Arial Unicode MS"/>
        </w:rPr>
        <w:t>……………………………………………………………………………………………………………</w:t>
      </w:r>
    </w:p>
    <w:p w14:paraId="28BB6B0D" w14:textId="77777777" w:rsidR="001525AF" w:rsidRPr="003602A3" w:rsidRDefault="001525AF" w:rsidP="001525AF">
      <w:pPr>
        <w:pStyle w:val="Corps"/>
        <w:spacing w:line="360" w:lineRule="auto"/>
      </w:pPr>
      <w:r w:rsidRPr="003602A3">
        <w:rPr>
          <w:rFonts w:eastAsia="Arial Unicode MS" w:cs="Arial Unicode MS"/>
        </w:rPr>
        <w:t>……………………………………………………………………………………………………………</w:t>
      </w:r>
    </w:p>
    <w:p w14:paraId="3906AB1D" w14:textId="77777777" w:rsidR="001525AF" w:rsidRPr="003602A3" w:rsidRDefault="001525AF" w:rsidP="001525AF">
      <w:pPr>
        <w:pStyle w:val="Corps"/>
        <w:spacing w:line="360" w:lineRule="auto"/>
      </w:pPr>
      <w:r w:rsidRPr="003602A3">
        <w:rPr>
          <w:rFonts w:eastAsia="Arial Unicode MS" w:cs="Arial Unicode MS"/>
        </w:rPr>
        <w:t>……………………………………………………………………………………………………………</w:t>
      </w:r>
    </w:p>
    <w:p w14:paraId="4FDF45C2" w14:textId="77777777" w:rsidR="001525AF" w:rsidRPr="003602A3" w:rsidRDefault="001525AF" w:rsidP="001525AF">
      <w:pPr>
        <w:pStyle w:val="Corps"/>
        <w:spacing w:line="360" w:lineRule="auto"/>
      </w:pPr>
      <w:r w:rsidRPr="003602A3">
        <w:rPr>
          <w:rFonts w:eastAsia="Arial Unicode MS" w:cs="Arial Unicode MS"/>
        </w:rPr>
        <w:t>……………………………………………………………………………………………………………</w:t>
      </w:r>
    </w:p>
    <w:p w14:paraId="43841598" w14:textId="19A35AAA" w:rsidR="001525AF" w:rsidRPr="003602A3" w:rsidRDefault="001525AF" w:rsidP="001525AF">
      <w:pPr>
        <w:pStyle w:val="Corps"/>
        <w:spacing w:line="360" w:lineRule="auto"/>
      </w:pPr>
      <w:r w:rsidRPr="003602A3">
        <w:rPr>
          <w:rFonts w:eastAsia="Arial Unicode MS" w:cs="Arial Unicode MS"/>
        </w:rPr>
        <w:t>……………………………………………………………………………………………………………</w:t>
      </w:r>
    </w:p>
    <w:p w14:paraId="5D41DC12" w14:textId="184974CB" w:rsidR="00514B0C" w:rsidRPr="00514B0C" w:rsidRDefault="00514B0C" w:rsidP="00514B0C">
      <w:pPr>
        <w:pStyle w:val="En-tte"/>
        <w:numPr>
          <w:ilvl w:val="0"/>
          <w:numId w:val="5"/>
        </w:numPr>
        <w:rPr>
          <w:color w:val="467A7F"/>
          <w:sz w:val="32"/>
          <w:szCs w:val="32"/>
        </w:rPr>
      </w:pPr>
      <w:r>
        <w:rPr>
          <w:color w:val="467A7F"/>
          <w:sz w:val="32"/>
          <w:szCs w:val="32"/>
        </w:rPr>
        <w:lastRenderedPageBreak/>
        <w:t>LA CHARTE GRAPHIQUE</w:t>
      </w:r>
    </w:p>
    <w:p w14:paraId="15082BE3" w14:textId="77777777" w:rsidR="00000E5A" w:rsidRDefault="00000E5A" w:rsidP="00000E5A">
      <w:pPr>
        <w:pStyle w:val="Corps"/>
        <w:rPr>
          <w:b/>
          <w:bCs/>
          <w:sz w:val="26"/>
          <w:szCs w:val="26"/>
        </w:rPr>
      </w:pPr>
    </w:p>
    <w:p w14:paraId="75884E2C" w14:textId="77777777" w:rsidR="00000E5A" w:rsidRDefault="00000E5A" w:rsidP="00000E5A">
      <w:pPr>
        <w:pStyle w:val="Corps"/>
        <w:rPr>
          <w:b/>
          <w:bCs/>
          <w:sz w:val="26"/>
          <w:szCs w:val="26"/>
        </w:rPr>
      </w:pPr>
    </w:p>
    <w:p w14:paraId="16B74EC5" w14:textId="21992DA7" w:rsidR="0099467F" w:rsidRDefault="0099467F" w:rsidP="0099467F">
      <w:pPr>
        <w:pStyle w:val="Corps"/>
        <w:rPr>
          <w:b/>
          <w:bCs/>
          <w:sz w:val="26"/>
          <w:szCs w:val="26"/>
        </w:rPr>
      </w:pPr>
      <w:r>
        <w:rPr>
          <w:b/>
          <w:bCs/>
          <w:sz w:val="26"/>
          <w:szCs w:val="26"/>
        </w:rPr>
        <w:t>Les livrables souhaitez :</w:t>
      </w:r>
    </w:p>
    <w:p w14:paraId="0C7916D2" w14:textId="4A40E315" w:rsidR="00EA342E" w:rsidRDefault="00EA342E" w:rsidP="0099467F">
      <w:pPr>
        <w:pStyle w:val="Corps"/>
        <w:rPr>
          <w:b/>
          <w:bCs/>
          <w:sz w:val="26"/>
          <w:szCs w:val="26"/>
        </w:rPr>
      </w:pPr>
    </w:p>
    <w:p w14:paraId="710D80F6" w14:textId="19D9F9D6" w:rsidR="00EA342E" w:rsidRDefault="00514B0C" w:rsidP="0099467F">
      <w:pPr>
        <w:pStyle w:val="Corps"/>
        <w:rPr>
          <w:b/>
          <w:bCs/>
          <w:sz w:val="26"/>
          <w:szCs w:val="26"/>
        </w:rPr>
      </w:pPr>
      <w:r w:rsidRPr="00EA342E">
        <w:rPr>
          <w:b/>
          <w:bCs/>
          <w:sz w:val="26"/>
          <w:szCs w:val="26"/>
        </w:rPr>
        <mc:AlternateContent>
          <mc:Choice Requires="wps">
            <w:drawing>
              <wp:anchor distT="152400" distB="152400" distL="152400" distR="152400" simplePos="0" relativeHeight="251685888" behindDoc="0" locked="0" layoutInCell="1" allowOverlap="1" wp14:anchorId="17A36575" wp14:editId="227CF197">
                <wp:simplePos x="0" y="0"/>
                <wp:positionH relativeFrom="page">
                  <wp:posOffset>2082800</wp:posOffset>
                </wp:positionH>
                <wp:positionV relativeFrom="page">
                  <wp:posOffset>2032000</wp:posOffset>
                </wp:positionV>
                <wp:extent cx="1612900" cy="482600"/>
                <wp:effectExtent l="0" t="0" r="0" b="0"/>
                <wp:wrapNone/>
                <wp:docPr id="8" name="officeArt object"/>
                <wp:cNvGraphicFramePr/>
                <a:graphic xmlns:a="http://schemas.openxmlformats.org/drawingml/2006/main">
                  <a:graphicData uri="http://schemas.microsoft.com/office/word/2010/wordprocessingShape">
                    <wps:wsp>
                      <wps:cNvSpPr txBox="1"/>
                      <wps:spPr>
                        <a:xfrm>
                          <a:off x="0" y="0"/>
                          <a:ext cx="1612900" cy="482600"/>
                        </a:xfrm>
                        <a:prstGeom prst="rect">
                          <a:avLst/>
                        </a:prstGeom>
                        <a:noFill/>
                        <a:ln w="12700" cap="flat">
                          <a:noFill/>
                          <a:miter lim="400000"/>
                        </a:ln>
                        <a:effectLst/>
                      </wps:spPr>
                      <wps:txbx>
                        <w:txbxContent>
                          <w:p w14:paraId="39CA0BFD" w14:textId="4A1F3CE1" w:rsidR="00EA342E" w:rsidRDefault="00027A5F" w:rsidP="00EA342E">
                            <w:pPr>
                              <w:pStyle w:val="Corps"/>
                            </w:pPr>
                            <w:r>
                              <w:rPr>
                                <w:sz w:val="26"/>
                                <w:szCs w:val="26"/>
                              </w:rPr>
                              <w:t>Carte de visite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7A36575" id="_x0000_s1032" type="#_x0000_t202" style="position:absolute;margin-left:164pt;margin-top:160pt;width:127pt;height:38pt;z-index:2516858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" filled="f" stroked="f" strokeweight="1pt">
                <v:stroke miterlimit="4"/>
                <v:textbox inset="4pt,4pt,4pt,4pt">
                  <w:txbxContent>
                    <w:p w14:paraId="39CA0BFD" w14:textId="4A1F3CE1" w:rsidR="00EA342E" w:rsidRDefault="00027A5F" w:rsidP="00EA342E">
                      <w:pPr>
                        <w:pStyle w:val="Corps"/>
                      </w:pPr>
                      <w:r>
                        <w:rPr>
                          <w:sz w:val="26"/>
                          <w:szCs w:val="26"/>
                        </w:rPr>
                        <w:t>Carte de visite</w:t>
                      </w:r>
                    </w:p>
                  </w:txbxContent>
                </v:textbox>
                <w10:wrap anchorx="page" anchory="page"/>
              </v:shape>
            </w:pict>
          </mc:Fallback>
        </mc:AlternateContent>
      </w:r>
      <w:r w:rsidRPr="00EA342E">
        <w:rPr>
          <w:b/>
          <w:bCs/>
          <w:sz w:val="26"/>
          <w:szCs w:val="26"/>
        </w:rPr>
        <mc:AlternateContent>
          <mc:Choice Requires="wps">
            <w:drawing>
              <wp:anchor distT="152400" distB="152400" distL="152400" distR="152400" simplePos="0" relativeHeight="251688960" behindDoc="0" locked="0" layoutInCell="1" allowOverlap="1" wp14:anchorId="79EDD770" wp14:editId="3FA47082">
                <wp:simplePos x="0" y="0"/>
                <wp:positionH relativeFrom="page">
                  <wp:posOffset>3460115</wp:posOffset>
                </wp:positionH>
                <wp:positionV relativeFrom="page">
                  <wp:posOffset>2169160</wp:posOffset>
                </wp:positionV>
                <wp:extent cx="170180" cy="114935"/>
                <wp:effectExtent l="0" t="0" r="7620" b="12065"/>
                <wp:wrapNone/>
                <wp:docPr id="11" name="officeArt object"/>
                <wp:cNvGraphicFramePr/>
                <a:graphic xmlns:a="http://schemas.openxmlformats.org/drawingml/2006/main">
                  <a:graphicData uri="http://schemas.microsoft.com/office/word/2010/wordprocessingShape">
                    <wps:wsp>
                      <wps:cNvSpPr/>
                      <wps:spPr>
                        <a:xfrm>
                          <a:off x="0" y="0"/>
                          <a:ext cx="170180" cy="114935"/>
                        </a:xfrm>
                        <a:prstGeom prst="rect">
                          <a:avLst/>
                        </a:prstGeom>
                        <a:solidFill>
                          <a:srgbClr val="FFFFFF"/>
                        </a:solidFill>
                        <a:ln w="12700" cap="flat">
                          <a:solidFill>
                            <a:srgbClr val="000000"/>
                          </a:solidFill>
                          <a:prstDash val="solid"/>
                          <a:miter lim="400000"/>
                        </a:ln>
                        <a:effectLst/>
                      </wps:spPr>
                      <wps:bodyPr/>
                    </wps:wsp>
                  </a:graphicData>
                </a:graphic>
                <wp14:sizeRelH relativeFrom="margin">
                  <wp14:pctWidth>0</wp14:pctWidth>
                </wp14:sizeRelH>
              </wp:anchor>
            </w:drawing>
          </mc:Choice>
          <mc:Fallback>
            <w:pict>
              <v:rect w14:anchorId="41F8A821" id="officeArt object" o:spid="_x0000_s1026" style="position:absolute;margin-left:272.45pt;margin-top:170.8pt;width:13.4pt;height:9.05pt;z-index:25168896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" strokeweight="1pt">
                <v:stroke miterlimit="4"/>
                <w10:wrap anchorx="page" anchory="page"/>
              </v:rect>
            </w:pict>
          </mc:Fallback>
        </mc:AlternateContent>
      </w:r>
      <w:r w:rsidRPr="00EA342E">
        <w:rPr>
          <w:b/>
          <w:bCs/>
          <w:sz w:val="26"/>
          <w:szCs w:val="26"/>
        </w:rPr>
        <mc:AlternateContent>
          <mc:Choice Requires="wps">
            <w:drawing>
              <wp:anchor distT="152400" distB="152400" distL="152400" distR="152400" simplePos="0" relativeHeight="251687936" behindDoc="0" locked="0" layoutInCell="1" allowOverlap="1" wp14:anchorId="00DD4733" wp14:editId="01B2B3B2">
                <wp:simplePos x="0" y="0"/>
                <wp:positionH relativeFrom="page">
                  <wp:posOffset>1079500</wp:posOffset>
                </wp:positionH>
                <wp:positionV relativeFrom="page">
                  <wp:posOffset>2514600</wp:posOffset>
                </wp:positionV>
                <wp:extent cx="4165600" cy="304800"/>
                <wp:effectExtent l="0" t="0" r="0" b="0"/>
                <wp:wrapNone/>
                <wp:docPr id="10" name="officeArt object"/>
                <wp:cNvGraphicFramePr/>
                <a:graphic xmlns:a="http://schemas.openxmlformats.org/drawingml/2006/main">
                  <a:graphicData uri="http://schemas.microsoft.com/office/word/2010/wordprocessingShape">
                    <wps:wsp>
                      <wps:cNvSpPr txBox="1"/>
                      <wps:spPr>
                        <a:xfrm>
                          <a:off x="0" y="0"/>
                          <a:ext cx="4165600" cy="304800"/>
                        </a:xfrm>
                        <a:prstGeom prst="rect">
                          <a:avLst/>
                        </a:prstGeom>
                        <a:noFill/>
                        <a:ln w="12700" cap="flat">
                          <a:noFill/>
                          <a:miter lim="400000"/>
                        </a:ln>
                        <a:effectLst/>
                      </wps:spPr>
                      <wps:txbx>
                        <w:txbxContent>
                          <w:p w14:paraId="4065BE6D" w14:textId="27B3100A" w:rsidR="00EA342E" w:rsidRDefault="00027A5F" w:rsidP="00EA342E">
                            <w:pPr>
                              <w:pStyle w:val="Corps"/>
                            </w:pPr>
                            <w:r>
                              <w:rPr>
                                <w:sz w:val="26"/>
                                <w:szCs w:val="26"/>
                              </w:rPr>
                              <w:t xml:space="preserve">Goodies (clefs </w:t>
                            </w:r>
                            <w:proofErr w:type="spellStart"/>
                            <w:r>
                              <w:rPr>
                                <w:sz w:val="26"/>
                                <w:szCs w:val="26"/>
                              </w:rPr>
                              <w:t>usb</w:t>
                            </w:r>
                            <w:proofErr w:type="spellEnd"/>
                            <w:r>
                              <w:rPr>
                                <w:sz w:val="26"/>
                                <w:szCs w:val="26"/>
                              </w:rPr>
                              <w:t xml:space="preserve">, </w:t>
                            </w:r>
                            <w:proofErr w:type="spellStart"/>
                            <w:r>
                              <w:rPr>
                                <w:sz w:val="26"/>
                                <w:szCs w:val="26"/>
                              </w:rPr>
                              <w:t>tshirt</w:t>
                            </w:r>
                            <w:proofErr w:type="spellEnd"/>
                            <w:r>
                              <w:rPr>
                                <w:sz w:val="26"/>
                                <w:szCs w:val="26"/>
                              </w:rPr>
                              <w:t xml:space="preserve">, casquette, </w:t>
                            </w:r>
                            <w:proofErr w:type="spellStart"/>
                            <w:r>
                              <w:rPr>
                                <w:sz w:val="26"/>
                                <w:szCs w:val="26"/>
                              </w:rPr>
                              <w:t>ect</w:t>
                            </w:r>
                            <w:proofErr w:type="spellEnd"/>
                            <w:r w:rsidR="006739AC">
                              <w:rPr>
                                <w:sz w:val="26"/>
                                <w:szCs w:val="26"/>
                              </w:rPr>
                              <w:t>)</w:t>
                            </w:r>
                            <w:r>
                              <w:rPr>
                                <w:sz w:val="26"/>
                                <w:szCs w:val="26"/>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0DD4733" id="_x0000_s1033" type="#_x0000_t202" style="position:absolute;margin-left:85pt;margin-top:198pt;width:328pt;height:24pt;z-index:2516879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" filled="f" stroked="f" strokeweight="1pt">
                <v:stroke miterlimit="4"/>
                <v:textbox inset="4pt,4pt,4pt,4pt">
                  <w:txbxContent>
                    <w:p w14:paraId="4065BE6D" w14:textId="27B3100A" w:rsidR="00EA342E" w:rsidRDefault="00027A5F" w:rsidP="00EA342E">
                      <w:pPr>
                        <w:pStyle w:val="Corps"/>
                      </w:pPr>
                      <w:r>
                        <w:rPr>
                          <w:sz w:val="26"/>
                          <w:szCs w:val="26"/>
                        </w:rPr>
                        <w:t xml:space="preserve">Goodies (clefs </w:t>
                      </w:r>
                      <w:proofErr w:type="spellStart"/>
                      <w:r>
                        <w:rPr>
                          <w:sz w:val="26"/>
                          <w:szCs w:val="26"/>
                        </w:rPr>
                        <w:t>usb</w:t>
                      </w:r>
                      <w:proofErr w:type="spellEnd"/>
                      <w:r>
                        <w:rPr>
                          <w:sz w:val="26"/>
                          <w:szCs w:val="26"/>
                        </w:rPr>
                        <w:t xml:space="preserve">, </w:t>
                      </w:r>
                      <w:proofErr w:type="spellStart"/>
                      <w:r>
                        <w:rPr>
                          <w:sz w:val="26"/>
                          <w:szCs w:val="26"/>
                        </w:rPr>
                        <w:t>tshirt</w:t>
                      </w:r>
                      <w:proofErr w:type="spellEnd"/>
                      <w:r>
                        <w:rPr>
                          <w:sz w:val="26"/>
                          <w:szCs w:val="26"/>
                        </w:rPr>
                        <w:t xml:space="preserve">, casquette, </w:t>
                      </w:r>
                      <w:proofErr w:type="spellStart"/>
                      <w:r>
                        <w:rPr>
                          <w:sz w:val="26"/>
                          <w:szCs w:val="26"/>
                        </w:rPr>
                        <w:t>ect</w:t>
                      </w:r>
                      <w:proofErr w:type="spellEnd"/>
                      <w:r w:rsidR="006739AC">
                        <w:rPr>
                          <w:sz w:val="26"/>
                          <w:szCs w:val="26"/>
                        </w:rPr>
                        <w:t>)</w:t>
                      </w:r>
                      <w:r>
                        <w:rPr>
                          <w:sz w:val="26"/>
                          <w:szCs w:val="26"/>
                        </w:rPr>
                        <w:t>.</w:t>
                      </w:r>
                    </w:p>
                  </w:txbxContent>
                </v:textbox>
                <w10:wrap anchorx="page" anchory="page"/>
              </v:shape>
            </w:pict>
          </mc:Fallback>
        </mc:AlternateContent>
      </w:r>
      <w:r w:rsidRPr="00027A5F">
        <w:rPr>
          <w:b/>
          <w:bCs/>
          <w:sz w:val="26"/>
          <w:szCs w:val="26"/>
        </w:rPr>
        <mc:AlternateContent>
          <mc:Choice Requires="wps">
            <w:drawing>
              <wp:anchor distT="152400" distB="152400" distL="152400" distR="152400" simplePos="0" relativeHeight="251696128" behindDoc="0" locked="0" layoutInCell="1" allowOverlap="1" wp14:anchorId="05562511" wp14:editId="34BAEA13">
                <wp:simplePos x="0" y="0"/>
                <wp:positionH relativeFrom="page">
                  <wp:posOffset>2997200</wp:posOffset>
                </wp:positionH>
                <wp:positionV relativeFrom="page">
                  <wp:posOffset>3058795</wp:posOffset>
                </wp:positionV>
                <wp:extent cx="4165600" cy="304800"/>
                <wp:effectExtent l="0" t="0" r="0" b="0"/>
                <wp:wrapNone/>
                <wp:docPr id="16" name="officeArt object"/>
                <wp:cNvGraphicFramePr/>
                <a:graphic xmlns:a="http://schemas.openxmlformats.org/drawingml/2006/main">
                  <a:graphicData uri="http://schemas.microsoft.com/office/word/2010/wordprocessingShape">
                    <wps:wsp>
                      <wps:cNvSpPr txBox="1"/>
                      <wps:spPr>
                        <a:xfrm>
                          <a:off x="0" y="0"/>
                          <a:ext cx="4165600" cy="304800"/>
                        </a:xfrm>
                        <a:prstGeom prst="rect">
                          <a:avLst/>
                        </a:prstGeom>
                        <a:noFill/>
                        <a:ln w="12700" cap="flat">
                          <a:noFill/>
                          <a:miter lim="400000"/>
                        </a:ln>
                        <a:effectLst/>
                      </wps:spPr>
                      <wps:txbx>
                        <w:txbxContent>
                          <w:p w14:paraId="6E597727" w14:textId="35DDD277" w:rsidR="00027A5F" w:rsidRDefault="00027A5F" w:rsidP="00027A5F">
                            <w:pPr>
                              <w:pStyle w:val="Corps"/>
                            </w:pPr>
                            <w:r>
                              <w:rPr>
                                <w:sz w:val="26"/>
                                <w:szCs w:val="26"/>
                              </w:rPr>
                              <w:t>Site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5562511" id="_x0000_s1034" type="#_x0000_t202" style="position:absolute;margin-left:236pt;margin-top:240.85pt;width:328pt;height:24pt;z-index:2516961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" filled="f" stroked="f" strokeweight="1pt">
                <v:stroke miterlimit="4"/>
                <v:textbox inset="4pt,4pt,4pt,4pt">
                  <w:txbxContent>
                    <w:p w14:paraId="6E597727" w14:textId="35DDD277" w:rsidR="00027A5F" w:rsidRDefault="00027A5F" w:rsidP="00027A5F">
                      <w:pPr>
                        <w:pStyle w:val="Corps"/>
                      </w:pPr>
                      <w:r>
                        <w:rPr>
                          <w:sz w:val="26"/>
                          <w:szCs w:val="26"/>
                        </w:rPr>
                        <w:t>Site</w:t>
                      </w:r>
                    </w:p>
                  </w:txbxContent>
                </v:textbox>
                <w10:wrap anchorx="page" anchory="page"/>
              </v:shape>
            </w:pict>
          </mc:Fallback>
        </mc:AlternateContent>
      </w:r>
      <w:r w:rsidRPr="00027A5F">
        <w:rPr>
          <w:b/>
          <w:bCs/>
          <w:sz w:val="26"/>
          <w:szCs w:val="26"/>
        </w:rPr>
        <mc:AlternateContent>
          <mc:Choice Requires="wps">
            <w:drawing>
              <wp:anchor distT="152400" distB="152400" distL="152400" distR="152400" simplePos="0" relativeHeight="251692032" behindDoc="0" locked="0" layoutInCell="1" allowOverlap="1" wp14:anchorId="5327FB36" wp14:editId="1CE5BE1C">
                <wp:simplePos x="0" y="0"/>
                <wp:positionH relativeFrom="page">
                  <wp:posOffset>899795</wp:posOffset>
                </wp:positionH>
                <wp:positionV relativeFrom="page">
                  <wp:posOffset>3118485</wp:posOffset>
                </wp:positionV>
                <wp:extent cx="116840" cy="114935"/>
                <wp:effectExtent l="0" t="0" r="0" b="0"/>
                <wp:wrapNone/>
                <wp:docPr id="13"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7A23DA71" id="officeArt object" o:spid="_x0000_s1026" style="position:absolute;margin-left:70.85pt;margin-top:245.55pt;width:9.2pt;height:9.05pt;z-index:2516920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" strokeweight="1pt">
                <v:stroke miterlimit="4"/>
                <w10:wrap anchorx="page" anchory="page"/>
              </v:rect>
            </w:pict>
          </mc:Fallback>
        </mc:AlternateContent>
      </w:r>
      <w:r w:rsidRPr="00027A5F">
        <w:rPr>
          <w:b/>
          <w:bCs/>
          <w:sz w:val="26"/>
          <w:szCs w:val="26"/>
        </w:rPr>
        <mc:AlternateContent>
          <mc:Choice Requires="wps">
            <w:drawing>
              <wp:anchor distT="152400" distB="152400" distL="152400" distR="152400" simplePos="0" relativeHeight="251693056" behindDoc="0" locked="0" layoutInCell="1" allowOverlap="1" wp14:anchorId="20D41E72" wp14:editId="43CFFB3A">
                <wp:simplePos x="0" y="0"/>
                <wp:positionH relativeFrom="page">
                  <wp:posOffset>1079500</wp:posOffset>
                </wp:positionH>
                <wp:positionV relativeFrom="page">
                  <wp:posOffset>3036570</wp:posOffset>
                </wp:positionV>
                <wp:extent cx="4165600" cy="304800"/>
                <wp:effectExtent l="0" t="0" r="0" b="0"/>
                <wp:wrapNone/>
                <wp:docPr id="14" name="officeArt object"/>
                <wp:cNvGraphicFramePr/>
                <a:graphic xmlns:a="http://schemas.openxmlformats.org/drawingml/2006/main">
                  <a:graphicData uri="http://schemas.microsoft.com/office/word/2010/wordprocessingShape">
                    <wps:wsp>
                      <wps:cNvSpPr txBox="1"/>
                      <wps:spPr>
                        <a:xfrm>
                          <a:off x="0" y="0"/>
                          <a:ext cx="4165600" cy="304800"/>
                        </a:xfrm>
                        <a:prstGeom prst="rect">
                          <a:avLst/>
                        </a:prstGeom>
                        <a:noFill/>
                        <a:ln w="12700" cap="flat">
                          <a:noFill/>
                          <a:miter lim="400000"/>
                        </a:ln>
                        <a:effectLst/>
                      </wps:spPr>
                      <wps:txbx>
                        <w:txbxContent>
                          <w:p w14:paraId="0548C901" w14:textId="2B91E461" w:rsidR="00027A5F" w:rsidRDefault="00027A5F" w:rsidP="00027A5F">
                            <w:pPr>
                              <w:pStyle w:val="Corps"/>
                            </w:pPr>
                            <w:r>
                              <w:rPr>
                                <w:sz w:val="26"/>
                                <w:szCs w:val="26"/>
                              </w:rPr>
                              <w:t>Réseaux sociaux</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20D41E72" id="_x0000_s1035" type="#_x0000_t202" style="position:absolute;margin-left:85pt;margin-top:239.1pt;width:328pt;height:24pt;z-index:2516930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" filled="f" stroked="f" strokeweight="1pt">
                <v:stroke miterlimit="4"/>
                <v:textbox inset="4pt,4pt,4pt,4pt">
                  <w:txbxContent>
                    <w:p w14:paraId="0548C901" w14:textId="2B91E461" w:rsidR="00027A5F" w:rsidRDefault="00027A5F" w:rsidP="00027A5F">
                      <w:pPr>
                        <w:pStyle w:val="Corps"/>
                      </w:pPr>
                      <w:r>
                        <w:rPr>
                          <w:sz w:val="26"/>
                          <w:szCs w:val="26"/>
                        </w:rPr>
                        <w:t>Réseaux sociaux</w:t>
                      </w:r>
                    </w:p>
                  </w:txbxContent>
                </v:textbox>
                <w10:wrap anchorx="page" anchory="page"/>
              </v:shape>
            </w:pict>
          </mc:Fallback>
        </mc:AlternateContent>
      </w:r>
      <w:r w:rsidRPr="00027A5F">
        <w:rPr>
          <w:b/>
          <w:bCs/>
          <w:sz w:val="26"/>
          <w:szCs w:val="26"/>
        </w:rPr>
        <mc:AlternateContent>
          <mc:Choice Requires="wps">
            <w:drawing>
              <wp:anchor distT="152400" distB="152400" distL="152400" distR="152400" simplePos="0" relativeHeight="251695104" behindDoc="0" locked="0" layoutInCell="1" allowOverlap="1" wp14:anchorId="50342E3D" wp14:editId="119CB4C7">
                <wp:simplePos x="0" y="0"/>
                <wp:positionH relativeFrom="page">
                  <wp:posOffset>2817495</wp:posOffset>
                </wp:positionH>
                <wp:positionV relativeFrom="page">
                  <wp:posOffset>3140710</wp:posOffset>
                </wp:positionV>
                <wp:extent cx="116840" cy="114935"/>
                <wp:effectExtent l="0" t="0" r="0" b="0"/>
                <wp:wrapNone/>
                <wp:docPr id="15"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301EB8BB" id="officeArt object" o:spid="_x0000_s1026" style="position:absolute;margin-left:221.85pt;margin-top:247.3pt;width:9.2pt;height:9.05pt;z-index:2516951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" strokeweight="1pt">
                <v:stroke miterlimit="4"/>
                <w10:wrap anchorx="page" anchory="page"/>
              </v:rect>
            </w:pict>
          </mc:Fallback>
        </mc:AlternateContent>
      </w:r>
      <w:r w:rsidRPr="00027A5F">
        <w:rPr>
          <w:b/>
          <w:bCs/>
          <w:sz w:val="26"/>
          <w:szCs w:val="26"/>
        </w:rPr>
        <mc:AlternateContent>
          <mc:Choice Requires="wps">
            <w:drawing>
              <wp:anchor distT="152400" distB="152400" distL="152400" distR="152400" simplePos="0" relativeHeight="251698176" behindDoc="0" locked="0" layoutInCell="1" allowOverlap="1" wp14:anchorId="25341789" wp14:editId="0AC3B8FF">
                <wp:simplePos x="0" y="0"/>
                <wp:positionH relativeFrom="page">
                  <wp:posOffset>899795</wp:posOffset>
                </wp:positionH>
                <wp:positionV relativeFrom="page">
                  <wp:posOffset>3521710</wp:posOffset>
                </wp:positionV>
                <wp:extent cx="116840" cy="114935"/>
                <wp:effectExtent l="0" t="0" r="0" b="0"/>
                <wp:wrapNone/>
                <wp:docPr id="19"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299ADC5E" id="officeArt object" o:spid="_x0000_s1026" style="position:absolute;margin-left:70.85pt;margin-top:277.3pt;width:9.2pt;height:9.05pt;z-index:2516981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" strokeweight="1pt">
                <v:stroke miterlimit="4"/>
                <w10:wrap anchorx="page" anchory="page"/>
              </v:rect>
            </w:pict>
          </mc:Fallback>
        </mc:AlternateContent>
      </w:r>
      <w:r w:rsidRPr="00027A5F">
        <w:rPr>
          <w:b/>
          <w:bCs/>
          <w:sz w:val="26"/>
          <w:szCs w:val="26"/>
        </w:rPr>
        <mc:AlternateContent>
          <mc:Choice Requires="wps">
            <w:drawing>
              <wp:anchor distT="152400" distB="152400" distL="152400" distR="152400" simplePos="0" relativeHeight="251699200" behindDoc="0" locked="0" layoutInCell="1" allowOverlap="1" wp14:anchorId="3B3E645E" wp14:editId="717759FA">
                <wp:simplePos x="0" y="0"/>
                <wp:positionH relativeFrom="page">
                  <wp:posOffset>1079500</wp:posOffset>
                </wp:positionH>
                <wp:positionV relativeFrom="page">
                  <wp:posOffset>3439795</wp:posOffset>
                </wp:positionV>
                <wp:extent cx="4165600" cy="304800"/>
                <wp:effectExtent l="0" t="0" r="0" b="0"/>
                <wp:wrapNone/>
                <wp:docPr id="20" name="officeArt object"/>
                <wp:cNvGraphicFramePr/>
                <a:graphic xmlns:a="http://schemas.openxmlformats.org/drawingml/2006/main">
                  <a:graphicData uri="http://schemas.microsoft.com/office/word/2010/wordprocessingShape">
                    <wps:wsp>
                      <wps:cNvSpPr txBox="1"/>
                      <wps:spPr>
                        <a:xfrm>
                          <a:off x="0" y="0"/>
                          <a:ext cx="4165600" cy="304800"/>
                        </a:xfrm>
                        <a:prstGeom prst="rect">
                          <a:avLst/>
                        </a:prstGeom>
                        <a:noFill/>
                        <a:ln w="12700" cap="flat">
                          <a:noFill/>
                          <a:miter lim="400000"/>
                        </a:ln>
                        <a:effectLst/>
                      </wps:spPr>
                      <wps:txbx>
                        <w:txbxContent>
                          <w:p w14:paraId="64C969FA" w14:textId="4639A9DA" w:rsidR="00027A5F" w:rsidRDefault="00027A5F" w:rsidP="00027A5F">
                            <w:pPr>
                              <w:pStyle w:val="Corps"/>
                            </w:pPr>
                            <w:r>
                              <w:rPr>
                                <w:sz w:val="26"/>
                                <w:szCs w:val="26"/>
                              </w:rPr>
                              <w:t>Newsletter</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B3E645E" id="_x0000_s1036" type="#_x0000_t202" style="position:absolute;margin-left:85pt;margin-top:270.85pt;width:328pt;height:24pt;z-index:2516992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" filled="f" stroked="f" strokeweight="1pt">
                <v:stroke miterlimit="4"/>
                <v:textbox inset="4pt,4pt,4pt,4pt">
                  <w:txbxContent>
                    <w:p w14:paraId="64C969FA" w14:textId="4639A9DA" w:rsidR="00027A5F" w:rsidRDefault="00027A5F" w:rsidP="00027A5F">
                      <w:pPr>
                        <w:pStyle w:val="Corps"/>
                      </w:pPr>
                      <w:r>
                        <w:rPr>
                          <w:sz w:val="26"/>
                          <w:szCs w:val="26"/>
                        </w:rPr>
                        <w:t>Newsletter</w:t>
                      </w:r>
                    </w:p>
                  </w:txbxContent>
                </v:textbox>
                <w10:wrap anchorx="page" anchory="page"/>
              </v:shape>
            </w:pict>
          </mc:Fallback>
        </mc:AlternateContent>
      </w:r>
      <w:r w:rsidRPr="00EA342E">
        <w:rPr>
          <w:b/>
          <w:bCs/>
          <w:sz w:val="26"/>
          <w:szCs w:val="26"/>
        </w:rPr>
        <mc:AlternateContent>
          <mc:Choice Requires="wps">
            <w:drawing>
              <wp:anchor distT="152400" distB="152400" distL="152400" distR="152400" simplePos="0" relativeHeight="251682816" behindDoc="0" locked="0" layoutInCell="1" allowOverlap="1" wp14:anchorId="0C56D766" wp14:editId="056E3F19">
                <wp:simplePos x="0" y="0"/>
                <wp:positionH relativeFrom="page">
                  <wp:posOffset>899795</wp:posOffset>
                </wp:positionH>
                <wp:positionV relativeFrom="page">
                  <wp:posOffset>2110740</wp:posOffset>
                </wp:positionV>
                <wp:extent cx="116840" cy="114935"/>
                <wp:effectExtent l="0" t="0" r="10160" b="12065"/>
                <wp:wrapNone/>
                <wp:docPr id="5"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691BA4A5" id="officeArt object" o:spid="_x0000_s1026" style="position:absolute;margin-left:70.85pt;margin-top:166.2pt;width:9.2pt;height:9.05pt;z-index:2516828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" strokeweight="1pt">
                <v:stroke miterlimit="4"/>
                <w10:wrap anchorx="page" anchory="page"/>
              </v:rect>
            </w:pict>
          </mc:Fallback>
        </mc:AlternateContent>
      </w:r>
      <w:r w:rsidRPr="00EA342E">
        <w:rPr>
          <w:b/>
          <w:bCs/>
          <w:sz w:val="26"/>
          <w:szCs w:val="26"/>
        </w:rPr>
        <mc:AlternateContent>
          <mc:Choice Requires="wps">
            <w:drawing>
              <wp:anchor distT="152400" distB="152400" distL="152400" distR="152400" simplePos="0" relativeHeight="251683840" behindDoc="0" locked="0" layoutInCell="1" allowOverlap="1" wp14:anchorId="5155B14F" wp14:editId="0846210A">
                <wp:simplePos x="0" y="0"/>
                <wp:positionH relativeFrom="page">
                  <wp:posOffset>1077595</wp:posOffset>
                </wp:positionH>
                <wp:positionV relativeFrom="page">
                  <wp:posOffset>2047240</wp:posOffset>
                </wp:positionV>
                <wp:extent cx="692785" cy="262255"/>
                <wp:effectExtent l="0" t="0" r="0" b="0"/>
                <wp:wrapNone/>
                <wp:docPr id="6" name="officeArt object"/>
                <wp:cNvGraphicFramePr/>
                <a:graphic xmlns:a="http://schemas.openxmlformats.org/drawingml/2006/main">
                  <a:graphicData uri="http://schemas.microsoft.com/office/word/2010/wordprocessingShape">
                    <wps:wsp>
                      <wps:cNvSpPr txBox="1"/>
                      <wps:spPr>
                        <a:xfrm>
                          <a:off x="0" y="0"/>
                          <a:ext cx="692785" cy="262255"/>
                        </a:xfrm>
                        <a:prstGeom prst="rect">
                          <a:avLst/>
                        </a:prstGeom>
                        <a:noFill/>
                        <a:ln w="12700" cap="flat">
                          <a:noFill/>
                          <a:miter lim="400000"/>
                        </a:ln>
                        <a:effectLst/>
                      </wps:spPr>
                      <wps:txbx>
                        <w:txbxContent>
                          <w:p w14:paraId="5099DD42" w14:textId="4D72381D" w:rsidR="00EA342E" w:rsidRDefault="00EA342E" w:rsidP="00EA342E">
                            <w:pPr>
                              <w:pStyle w:val="Corps"/>
                            </w:pPr>
                            <w:r>
                              <w:rPr>
                                <w:sz w:val="26"/>
                                <w:szCs w:val="26"/>
                              </w:rPr>
                              <w:t>Logo seul</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5155B14F" id="_x0000_s1037" type="#_x0000_t202" style="position:absolute;margin-left:84.85pt;margin-top:161.2pt;width:54.55pt;height:20.65pt;z-index:2516838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" filled="f" stroked="f" strokeweight="1pt">
                <v:stroke miterlimit="4"/>
                <v:textbox inset="4pt,4pt,4pt,4pt">
                  <w:txbxContent>
                    <w:p w14:paraId="5099DD42" w14:textId="4D72381D" w:rsidR="00EA342E" w:rsidRDefault="00EA342E" w:rsidP="00EA342E">
                      <w:pPr>
                        <w:pStyle w:val="Corps"/>
                      </w:pPr>
                      <w:r>
                        <w:rPr>
                          <w:sz w:val="26"/>
                          <w:szCs w:val="26"/>
                        </w:rPr>
                        <w:t>Logo seul</w:t>
                      </w:r>
                    </w:p>
                  </w:txbxContent>
                </v:textbox>
                <w10:wrap anchorx="page" anchory="page"/>
              </v:shape>
            </w:pict>
          </mc:Fallback>
        </mc:AlternateContent>
      </w:r>
      <w:r w:rsidRPr="00EA342E">
        <w:rPr>
          <w:b/>
          <w:bCs/>
          <w:sz w:val="26"/>
          <w:szCs w:val="26"/>
        </w:rPr>
        <mc:AlternateContent>
          <mc:Choice Requires="wps">
            <w:drawing>
              <wp:anchor distT="152400" distB="152400" distL="152400" distR="152400" simplePos="0" relativeHeight="251684864" behindDoc="0" locked="0" layoutInCell="1" allowOverlap="1" wp14:anchorId="5010FC0F" wp14:editId="6E853B70">
                <wp:simplePos x="0" y="0"/>
                <wp:positionH relativeFrom="page">
                  <wp:posOffset>1894205</wp:posOffset>
                </wp:positionH>
                <wp:positionV relativeFrom="page">
                  <wp:posOffset>2146300</wp:posOffset>
                </wp:positionV>
                <wp:extent cx="116840" cy="114935"/>
                <wp:effectExtent l="0" t="0" r="0" b="0"/>
                <wp:wrapNone/>
                <wp:docPr id="7"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050D9C71" id="officeArt object" o:spid="_x0000_s1026" style="position:absolute;margin-left:149.15pt;margin-top:169pt;width:9.2pt;height:9.05pt;z-index:2516848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" strokeweight="1pt">
                <v:stroke miterlimit="4"/>
                <w10:wrap anchorx="page" anchory="page"/>
              </v:rect>
            </w:pict>
          </mc:Fallback>
        </mc:AlternateContent>
      </w:r>
      <w:r w:rsidRPr="00EA342E">
        <w:rPr>
          <w:b/>
          <w:bCs/>
          <w:sz w:val="26"/>
          <w:szCs w:val="26"/>
        </w:rPr>
        <mc:AlternateContent>
          <mc:Choice Requires="wps">
            <w:drawing>
              <wp:anchor distT="152400" distB="152400" distL="152400" distR="152400" simplePos="0" relativeHeight="251686912" behindDoc="0" locked="0" layoutInCell="1" allowOverlap="1" wp14:anchorId="7D0D7363" wp14:editId="18B4E36B">
                <wp:simplePos x="0" y="0"/>
                <wp:positionH relativeFrom="page">
                  <wp:posOffset>899795</wp:posOffset>
                </wp:positionH>
                <wp:positionV relativeFrom="page">
                  <wp:posOffset>2596515</wp:posOffset>
                </wp:positionV>
                <wp:extent cx="116840" cy="114935"/>
                <wp:effectExtent l="0" t="0" r="0" b="0"/>
                <wp:wrapNone/>
                <wp:docPr id="9"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350C78D9" id="officeArt object" o:spid="_x0000_s1026" style="position:absolute;margin-left:70.85pt;margin-top:204.45pt;width:9.2pt;height:9.05pt;z-index:2516869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" strokeweight="1pt">
                <v:stroke miterlimit="4"/>
                <w10:wrap anchorx="page" anchory="page"/>
              </v:rect>
            </w:pict>
          </mc:Fallback>
        </mc:AlternateContent>
      </w:r>
      <w:r w:rsidRPr="00027A5F">
        <w:rPr>
          <w:b/>
          <w:bCs/>
          <w:sz w:val="26"/>
          <w:szCs w:val="26"/>
        </w:rPr>
        <mc:AlternateContent>
          <mc:Choice Requires="wps">
            <w:drawing>
              <wp:anchor distT="152400" distB="152400" distL="152400" distR="152400" simplePos="0" relativeHeight="251705344" behindDoc="0" locked="0" layoutInCell="1" allowOverlap="1" wp14:anchorId="3EF00527" wp14:editId="33D54B42">
                <wp:simplePos x="0" y="0"/>
                <wp:positionH relativeFrom="page">
                  <wp:posOffset>2184400</wp:posOffset>
                </wp:positionH>
                <wp:positionV relativeFrom="page">
                  <wp:posOffset>3835400</wp:posOffset>
                </wp:positionV>
                <wp:extent cx="1625600" cy="368300"/>
                <wp:effectExtent l="0" t="0" r="0" b="0"/>
                <wp:wrapNone/>
                <wp:docPr id="24" name="officeArt object"/>
                <wp:cNvGraphicFramePr/>
                <a:graphic xmlns:a="http://schemas.openxmlformats.org/drawingml/2006/main">
                  <a:graphicData uri="http://schemas.microsoft.com/office/word/2010/wordprocessingShape">
                    <wps:wsp>
                      <wps:cNvSpPr txBox="1"/>
                      <wps:spPr>
                        <a:xfrm>
                          <a:off x="0" y="0"/>
                          <a:ext cx="1625600" cy="368300"/>
                        </a:xfrm>
                        <a:prstGeom prst="rect">
                          <a:avLst/>
                        </a:prstGeom>
                        <a:noFill/>
                        <a:ln w="12700" cap="flat">
                          <a:noFill/>
                          <a:miter lim="400000"/>
                        </a:ln>
                        <a:effectLst/>
                      </wps:spPr>
                      <wps:txbx>
                        <w:txbxContent>
                          <w:p w14:paraId="38924B73" w14:textId="70001C1A" w:rsidR="00027A5F" w:rsidRDefault="00027A5F" w:rsidP="00027A5F">
                            <w:pPr>
                              <w:pStyle w:val="Corps"/>
                            </w:pPr>
                            <w:r>
                              <w:rPr>
                                <w:sz w:val="26"/>
                                <w:szCs w:val="26"/>
                              </w:rPr>
                              <w:t>Flyer / dépliant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EF00527" id="_x0000_s1038" type="#_x0000_t202" style="position:absolute;margin-left:172pt;margin-top:302pt;width:128pt;height:29pt;z-index:2517053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" filled="f" stroked="f" strokeweight="1pt">
                <v:stroke miterlimit="4"/>
                <v:textbox inset="4pt,4pt,4pt,4pt">
                  <w:txbxContent>
                    <w:p w14:paraId="38924B73" w14:textId="70001C1A" w:rsidR="00027A5F" w:rsidRDefault="00027A5F" w:rsidP="00027A5F">
                      <w:pPr>
                        <w:pStyle w:val="Corps"/>
                      </w:pPr>
                      <w:r>
                        <w:rPr>
                          <w:sz w:val="26"/>
                          <w:szCs w:val="26"/>
                        </w:rPr>
                        <w:t>Flyer / dépliant</w:t>
                      </w:r>
                    </w:p>
                  </w:txbxContent>
                </v:textbox>
                <w10:wrap anchorx="page" anchory="page"/>
              </v:shape>
            </w:pict>
          </mc:Fallback>
        </mc:AlternateContent>
      </w:r>
      <w:r w:rsidRPr="00027A5F">
        <w:rPr>
          <w:b/>
          <w:bCs/>
          <w:sz w:val="26"/>
          <w:szCs w:val="26"/>
        </w:rPr>
        <mc:AlternateContent>
          <mc:Choice Requires="wps">
            <w:drawing>
              <wp:anchor distT="152400" distB="152400" distL="152400" distR="152400" simplePos="0" relativeHeight="251702272" behindDoc="0" locked="0" layoutInCell="1" allowOverlap="1" wp14:anchorId="32852F5F" wp14:editId="0A1A73B3">
                <wp:simplePos x="0" y="0"/>
                <wp:positionH relativeFrom="page">
                  <wp:posOffset>1079500</wp:posOffset>
                </wp:positionH>
                <wp:positionV relativeFrom="page">
                  <wp:posOffset>3835400</wp:posOffset>
                </wp:positionV>
                <wp:extent cx="929640" cy="368300"/>
                <wp:effectExtent l="0" t="0" r="0" b="0"/>
                <wp:wrapNone/>
                <wp:docPr id="22" name="officeArt object"/>
                <wp:cNvGraphicFramePr/>
                <a:graphic xmlns:a="http://schemas.openxmlformats.org/drawingml/2006/main">
                  <a:graphicData uri="http://schemas.microsoft.com/office/word/2010/wordprocessingShape">
                    <wps:wsp>
                      <wps:cNvSpPr txBox="1"/>
                      <wps:spPr>
                        <a:xfrm>
                          <a:off x="0" y="0"/>
                          <a:ext cx="929640" cy="368300"/>
                        </a:xfrm>
                        <a:prstGeom prst="rect">
                          <a:avLst/>
                        </a:prstGeom>
                        <a:noFill/>
                        <a:ln w="12700" cap="flat">
                          <a:noFill/>
                          <a:miter lim="400000"/>
                        </a:ln>
                        <a:effectLst/>
                      </wps:spPr>
                      <wps:txbx>
                        <w:txbxContent>
                          <w:p w14:paraId="7E23DDA6" w14:textId="48BB8362" w:rsidR="00027A5F" w:rsidRDefault="00027A5F" w:rsidP="00027A5F">
                            <w:pPr>
                              <w:pStyle w:val="Corps"/>
                            </w:pPr>
                            <w:r>
                              <w:rPr>
                                <w:sz w:val="26"/>
                                <w:szCs w:val="26"/>
                              </w:rPr>
                              <w:t>Affiche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2852F5F" id="_x0000_s1039" type="#_x0000_t202" style="position:absolute;margin-left:85pt;margin-top:302pt;width:73.2pt;height:29pt;z-index:2517022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" filled="f" stroked="f" strokeweight="1pt">
                <v:stroke miterlimit="4"/>
                <v:textbox inset="4pt,4pt,4pt,4pt">
                  <w:txbxContent>
                    <w:p w14:paraId="7E23DDA6" w14:textId="48BB8362" w:rsidR="00027A5F" w:rsidRDefault="00027A5F" w:rsidP="00027A5F">
                      <w:pPr>
                        <w:pStyle w:val="Corps"/>
                      </w:pPr>
                      <w:r>
                        <w:rPr>
                          <w:sz w:val="26"/>
                          <w:szCs w:val="26"/>
                        </w:rPr>
                        <w:t>Affiche</w:t>
                      </w:r>
                    </w:p>
                  </w:txbxContent>
                </v:textbox>
                <w10:wrap anchorx="page" anchory="page"/>
              </v:shape>
            </w:pict>
          </mc:Fallback>
        </mc:AlternateContent>
      </w:r>
      <w:r w:rsidRPr="00027A5F">
        <w:rPr>
          <w:b/>
          <w:bCs/>
          <w:sz w:val="26"/>
          <w:szCs w:val="26"/>
        </w:rPr>
        <mc:AlternateContent>
          <mc:Choice Requires="wps">
            <w:drawing>
              <wp:anchor distT="152400" distB="152400" distL="152400" distR="152400" simplePos="0" relativeHeight="251701248" behindDoc="0" locked="0" layoutInCell="1" allowOverlap="1" wp14:anchorId="643E7E85" wp14:editId="1A42A757">
                <wp:simplePos x="0" y="0"/>
                <wp:positionH relativeFrom="page">
                  <wp:posOffset>899795</wp:posOffset>
                </wp:positionH>
                <wp:positionV relativeFrom="page">
                  <wp:posOffset>3923030</wp:posOffset>
                </wp:positionV>
                <wp:extent cx="116840" cy="114935"/>
                <wp:effectExtent l="0" t="0" r="10160" b="12065"/>
                <wp:wrapNone/>
                <wp:docPr id="21"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62BB047E" id="officeArt object" o:spid="_x0000_s1026" style="position:absolute;margin-left:70.85pt;margin-top:308.9pt;width:9.2pt;height:9.05pt;z-index:2517012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" strokeweight="1pt">
                <v:stroke miterlimit="4"/>
                <w10:wrap anchorx="page" anchory="page"/>
              </v:rect>
            </w:pict>
          </mc:Fallback>
        </mc:AlternateContent>
      </w:r>
      <w:r w:rsidRPr="00027A5F">
        <w:rPr>
          <w:b/>
          <w:bCs/>
          <w:sz w:val="26"/>
          <w:szCs w:val="26"/>
        </w:rPr>
        <mc:AlternateContent>
          <mc:Choice Requires="wps">
            <w:drawing>
              <wp:anchor distT="152400" distB="152400" distL="152400" distR="152400" simplePos="0" relativeHeight="251708416" behindDoc="0" locked="0" layoutInCell="1" allowOverlap="1" wp14:anchorId="4AA3EAD2" wp14:editId="5E4F10C1">
                <wp:simplePos x="0" y="0"/>
                <wp:positionH relativeFrom="page">
                  <wp:posOffset>1079500</wp:posOffset>
                </wp:positionH>
                <wp:positionV relativeFrom="page">
                  <wp:posOffset>4356100</wp:posOffset>
                </wp:positionV>
                <wp:extent cx="1917700" cy="368300"/>
                <wp:effectExtent l="0" t="0" r="0" b="0"/>
                <wp:wrapNone/>
                <wp:docPr id="26" name="officeArt object"/>
                <wp:cNvGraphicFramePr/>
                <a:graphic xmlns:a="http://schemas.openxmlformats.org/drawingml/2006/main">
                  <a:graphicData uri="http://schemas.microsoft.com/office/word/2010/wordprocessingShape">
                    <wps:wsp>
                      <wps:cNvSpPr txBox="1"/>
                      <wps:spPr>
                        <a:xfrm>
                          <a:off x="0" y="0"/>
                          <a:ext cx="1917700" cy="368300"/>
                        </a:xfrm>
                        <a:prstGeom prst="rect">
                          <a:avLst/>
                        </a:prstGeom>
                        <a:noFill/>
                        <a:ln w="12700" cap="flat">
                          <a:noFill/>
                          <a:miter lim="400000"/>
                        </a:ln>
                        <a:effectLst/>
                      </wps:spPr>
                      <wps:txbx>
                        <w:txbxContent>
                          <w:p w14:paraId="3386B214" w14:textId="77572255" w:rsidR="00027A5F" w:rsidRDefault="00027A5F" w:rsidP="00027A5F">
                            <w:pPr>
                              <w:pStyle w:val="Corps"/>
                            </w:pPr>
                            <w:r>
                              <w:rPr>
                                <w:sz w:val="26"/>
                                <w:szCs w:val="26"/>
                              </w:rPr>
                              <w:t>Catalogue et magazine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AA3EAD2" id="_x0000_s1040" type="#_x0000_t202" style="position:absolute;margin-left:85pt;margin-top:343pt;width:151pt;height:29pt;z-index:2517084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" filled="f" stroked="f" strokeweight="1pt">
                <v:stroke miterlimit="4"/>
                <v:textbox inset="4pt,4pt,4pt,4pt">
                  <w:txbxContent>
                    <w:p w14:paraId="3386B214" w14:textId="77572255" w:rsidR="00027A5F" w:rsidRDefault="00027A5F" w:rsidP="00027A5F">
                      <w:pPr>
                        <w:pStyle w:val="Corps"/>
                      </w:pPr>
                      <w:r>
                        <w:rPr>
                          <w:sz w:val="26"/>
                          <w:szCs w:val="26"/>
                        </w:rPr>
                        <w:t>Catalogue et magazine</w:t>
                      </w:r>
                    </w:p>
                  </w:txbxContent>
                </v:textbox>
                <w10:wrap anchorx="page" anchory="page"/>
              </v:shape>
            </w:pict>
          </mc:Fallback>
        </mc:AlternateContent>
      </w:r>
      <w:r w:rsidRPr="00027A5F">
        <w:rPr>
          <w:b/>
          <w:bCs/>
          <w:sz w:val="26"/>
          <w:szCs w:val="26"/>
        </w:rPr>
        <mc:AlternateContent>
          <mc:Choice Requires="wps">
            <w:drawing>
              <wp:anchor distT="152400" distB="152400" distL="152400" distR="152400" simplePos="0" relativeHeight="251707392" behindDoc="0" locked="0" layoutInCell="1" allowOverlap="1" wp14:anchorId="7B078A67" wp14:editId="004E7E47">
                <wp:simplePos x="0" y="0"/>
                <wp:positionH relativeFrom="page">
                  <wp:posOffset>899795</wp:posOffset>
                </wp:positionH>
                <wp:positionV relativeFrom="page">
                  <wp:posOffset>4446270</wp:posOffset>
                </wp:positionV>
                <wp:extent cx="116840" cy="114935"/>
                <wp:effectExtent l="0" t="0" r="10160" b="12065"/>
                <wp:wrapNone/>
                <wp:docPr id="25" name="officeArt object"/>
                <wp:cNvGraphicFramePr/>
                <a:graphic xmlns:a="http://schemas.openxmlformats.org/drawingml/2006/main">
                  <a:graphicData uri="http://schemas.microsoft.com/office/word/2010/wordprocessingShape">
                    <wps:wsp>
                      <wps:cNvSpPr/>
                      <wps:spPr>
                        <a:xfrm>
                          <a:off x="0" y="0"/>
                          <a:ext cx="116840" cy="114935"/>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w14:anchorId="2FB95529" id="officeArt object" o:spid="_x0000_s1026" style="position:absolute;margin-left:70.85pt;margin-top:350.1pt;width:9.2pt;height:9.05pt;z-index:2517073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" strokeweight="1pt">
                <v:stroke miterlimit="4"/>
                <w10:wrap anchorx="page" anchory="page"/>
              </v:rect>
            </w:pict>
          </mc:Fallback>
        </mc:AlternateContent>
      </w:r>
      <w:r w:rsidRPr="00EA342E">
        <w:rPr>
          <w:b/>
          <w:bCs/>
          <w:sz w:val="26"/>
          <w:szCs w:val="26"/>
        </w:rPr>
        <mc:AlternateContent>
          <mc:Choice Requires="wps">
            <w:drawing>
              <wp:anchor distT="152400" distB="152400" distL="152400" distR="152400" simplePos="0" relativeHeight="251689984" behindDoc="0" locked="0" layoutInCell="1" allowOverlap="1" wp14:anchorId="1EB621BB" wp14:editId="1E7C68E9">
                <wp:simplePos x="0" y="0"/>
                <wp:positionH relativeFrom="page">
                  <wp:posOffset>3810000</wp:posOffset>
                </wp:positionH>
                <wp:positionV relativeFrom="page">
                  <wp:posOffset>2044700</wp:posOffset>
                </wp:positionV>
                <wp:extent cx="2400300" cy="355600"/>
                <wp:effectExtent l="0" t="0" r="0" b="0"/>
                <wp:wrapNone/>
                <wp:docPr id="12" name="officeArt object"/>
                <wp:cNvGraphicFramePr/>
                <a:graphic xmlns:a="http://schemas.openxmlformats.org/drawingml/2006/main">
                  <a:graphicData uri="http://schemas.microsoft.com/office/word/2010/wordprocessingShape">
                    <wps:wsp>
                      <wps:cNvSpPr txBox="1"/>
                      <wps:spPr>
                        <a:xfrm>
                          <a:off x="0" y="0"/>
                          <a:ext cx="2400300" cy="355600"/>
                        </a:xfrm>
                        <a:prstGeom prst="rect">
                          <a:avLst/>
                        </a:prstGeom>
                        <a:noFill/>
                        <a:ln w="12700" cap="flat">
                          <a:noFill/>
                          <a:miter lim="400000"/>
                        </a:ln>
                        <a:effectLst/>
                      </wps:spPr>
                      <wps:txbx>
                        <w:txbxContent>
                          <w:p w14:paraId="3AFC02CA" w14:textId="4C912136" w:rsidR="00EA342E" w:rsidRDefault="00027A5F" w:rsidP="00EA342E">
                            <w:pPr>
                              <w:pStyle w:val="Corps"/>
                            </w:pPr>
                            <w:r>
                              <w:rPr>
                                <w:sz w:val="26"/>
                                <w:szCs w:val="26"/>
                              </w:rPr>
                              <w:t>Papier en tête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EB621BB" id="_x0000_s1041" type="#_x0000_t202" style="position:absolute;margin-left:300pt;margin-top:161pt;width:189pt;height:28pt;z-index:2516899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" filled="f" stroked="f" strokeweight="1pt">
                <v:stroke miterlimit="4"/>
                <v:textbox inset="4pt,4pt,4pt,4pt">
                  <w:txbxContent>
                    <w:p w14:paraId="3AFC02CA" w14:textId="4C912136" w:rsidR="00EA342E" w:rsidRDefault="00027A5F" w:rsidP="00EA342E">
                      <w:pPr>
                        <w:pStyle w:val="Corps"/>
                      </w:pPr>
                      <w:r>
                        <w:rPr>
                          <w:sz w:val="26"/>
                          <w:szCs w:val="26"/>
                        </w:rPr>
                        <w:t>Papier en tête</w:t>
                      </w:r>
                    </w:p>
                  </w:txbxContent>
                </v:textbox>
                <w10:wrap anchorx="page" anchory="page"/>
              </v:shape>
            </w:pict>
          </mc:Fallback>
        </mc:AlternateContent>
      </w:r>
    </w:p>
    <w:p w14:paraId="1ADA61CF" w14:textId="6ADCDDAB" w:rsidR="00EA342E" w:rsidRDefault="00EA342E" w:rsidP="0099467F">
      <w:pPr>
        <w:pStyle w:val="Corps"/>
        <w:rPr>
          <w:b/>
          <w:bCs/>
          <w:sz w:val="26"/>
          <w:szCs w:val="26"/>
        </w:rPr>
      </w:pPr>
    </w:p>
    <w:p w14:paraId="29BE6DBB" w14:textId="09846A9D" w:rsidR="00EA342E" w:rsidRDefault="00EA342E" w:rsidP="0099467F">
      <w:pPr>
        <w:pStyle w:val="Corps"/>
        <w:rPr>
          <w:b/>
          <w:bCs/>
          <w:sz w:val="26"/>
          <w:szCs w:val="26"/>
        </w:rPr>
      </w:pPr>
    </w:p>
    <w:p w14:paraId="37FACE0C" w14:textId="1ECB0262" w:rsidR="00EA342E" w:rsidRDefault="00EA342E" w:rsidP="0099467F">
      <w:pPr>
        <w:pStyle w:val="Corps"/>
        <w:rPr>
          <w:b/>
          <w:bCs/>
          <w:sz w:val="26"/>
          <w:szCs w:val="26"/>
        </w:rPr>
      </w:pPr>
    </w:p>
    <w:p w14:paraId="67F91124" w14:textId="5913919B" w:rsidR="00EA342E" w:rsidRDefault="00EA342E" w:rsidP="0099467F">
      <w:pPr>
        <w:pStyle w:val="Corps"/>
        <w:rPr>
          <w:b/>
          <w:bCs/>
          <w:sz w:val="26"/>
          <w:szCs w:val="26"/>
        </w:rPr>
      </w:pPr>
    </w:p>
    <w:p w14:paraId="5EC5C6FE" w14:textId="32449EE2" w:rsidR="00EA342E" w:rsidRDefault="00EA342E" w:rsidP="0099467F">
      <w:pPr>
        <w:pStyle w:val="Corps"/>
        <w:rPr>
          <w:b/>
          <w:bCs/>
          <w:sz w:val="26"/>
          <w:szCs w:val="26"/>
        </w:rPr>
      </w:pPr>
    </w:p>
    <w:p w14:paraId="0B023289" w14:textId="7E95942A" w:rsidR="00027A5F" w:rsidRDefault="00027A5F" w:rsidP="0099467F">
      <w:pPr>
        <w:pStyle w:val="Corps"/>
        <w:rPr>
          <w:b/>
          <w:bCs/>
          <w:sz w:val="26"/>
          <w:szCs w:val="26"/>
        </w:rPr>
      </w:pPr>
    </w:p>
    <w:p w14:paraId="211C2A92" w14:textId="02FD4209" w:rsidR="00EA342E" w:rsidRDefault="00EA342E" w:rsidP="0099467F">
      <w:pPr>
        <w:pStyle w:val="Corps"/>
        <w:rPr>
          <w:b/>
          <w:bCs/>
          <w:sz w:val="26"/>
          <w:szCs w:val="26"/>
        </w:rPr>
      </w:pPr>
    </w:p>
    <w:p w14:paraId="1985D45F" w14:textId="58D48285" w:rsidR="0099467F" w:rsidRDefault="0099467F" w:rsidP="00000E5A">
      <w:pPr>
        <w:pStyle w:val="Corps"/>
        <w:rPr>
          <w:b/>
          <w:bCs/>
          <w:sz w:val="26"/>
          <w:szCs w:val="26"/>
        </w:rPr>
      </w:pPr>
    </w:p>
    <w:p w14:paraId="05D68A2C" w14:textId="1BFE685F" w:rsidR="00027A5F" w:rsidRDefault="00514B0C" w:rsidP="00000E5A">
      <w:pPr>
        <w:pStyle w:val="Corps"/>
        <w:rPr>
          <w:b/>
          <w:bCs/>
          <w:sz w:val="26"/>
          <w:szCs w:val="26"/>
        </w:rPr>
      </w:pPr>
      <w:r w:rsidRPr="00027A5F">
        <w:rPr>
          <w:b/>
          <w:bCs/>
          <w:sz w:val="26"/>
          <w:szCs w:val="26"/>
        </w:rPr>
        <mc:AlternateContent>
          <mc:Choice Requires="wps">
            <w:drawing>
              <wp:anchor distT="152400" distB="152400" distL="152400" distR="152400" simplePos="0" relativeHeight="251704320" behindDoc="0" locked="0" layoutInCell="1" allowOverlap="1" wp14:anchorId="402F1504" wp14:editId="1746EE05">
                <wp:simplePos x="0" y="0"/>
                <wp:positionH relativeFrom="page">
                  <wp:posOffset>2068195</wp:posOffset>
                </wp:positionH>
                <wp:positionV relativeFrom="page">
                  <wp:posOffset>3917950</wp:posOffset>
                </wp:positionV>
                <wp:extent cx="116840" cy="126365"/>
                <wp:effectExtent l="0" t="0" r="10160" b="13335"/>
                <wp:wrapNone/>
                <wp:docPr id="23" name="officeArt object"/>
                <wp:cNvGraphicFramePr/>
                <a:graphic xmlns:a="http://schemas.openxmlformats.org/drawingml/2006/main">
                  <a:graphicData uri="http://schemas.microsoft.com/office/word/2010/wordprocessingShape">
                    <wps:wsp>
                      <wps:cNvSpPr/>
                      <wps:spPr>
                        <a:xfrm>
                          <a:off x="0" y="0"/>
                          <a:ext cx="116840" cy="126365"/>
                        </a:xfrm>
                        <a:prstGeom prst="rect">
                          <a:avLst/>
                        </a:prstGeom>
                        <a:solidFill>
                          <a:srgbClr val="FFFFFF"/>
                        </a:solidFill>
                        <a:ln w="12700" cap="flat">
                          <a:solidFill>
                            <a:srgbClr val="000000"/>
                          </a:solidFill>
                          <a:prstDash val="solid"/>
                          <a:miter lim="400000"/>
                        </a:ln>
                        <a:effectLst/>
                      </wps:spPr>
                      <wps:bodyPr/>
                    </wps:wsp>
                  </a:graphicData>
                </a:graphic>
                <wp14:sizeRelV relativeFrom="margin">
                  <wp14:pctHeight>0</wp14:pctHeight>
                </wp14:sizeRelV>
              </wp:anchor>
            </w:drawing>
          </mc:Choice>
          <mc:Fallback>
            <w:pict>
              <v:rect w14:anchorId="54455AFE" id="officeArt object" o:spid="_x0000_s1026" style="position:absolute;margin-left:162.85pt;margin-top:308.5pt;width:9.2pt;height:9.95pt;z-index:25170432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" strokeweight="1pt">
                <v:stroke miterlimit="4"/>
                <w10:wrap anchorx="page" anchory="page"/>
              </v:rect>
            </w:pict>
          </mc:Fallback>
        </mc:AlternateContent>
      </w:r>
    </w:p>
    <w:p w14:paraId="0DBB76BB" w14:textId="249CAAA6" w:rsidR="00027A5F" w:rsidRDefault="00027A5F" w:rsidP="00000E5A">
      <w:pPr>
        <w:pStyle w:val="Corps"/>
        <w:rPr>
          <w:b/>
          <w:bCs/>
          <w:sz w:val="26"/>
          <w:szCs w:val="26"/>
        </w:rPr>
      </w:pPr>
      <w:r>
        <w:rPr>
          <w:b/>
          <w:bCs/>
          <w:sz w:val="26"/>
          <w:szCs w:val="26"/>
        </w:rPr>
        <w:tab/>
      </w:r>
    </w:p>
    <w:p w14:paraId="3C32AE40" w14:textId="7E5D4619" w:rsidR="00027A5F" w:rsidRDefault="00027A5F" w:rsidP="00000E5A">
      <w:pPr>
        <w:pStyle w:val="Corps"/>
        <w:rPr>
          <w:b/>
          <w:bCs/>
          <w:sz w:val="26"/>
          <w:szCs w:val="26"/>
        </w:rPr>
      </w:pPr>
    </w:p>
    <w:p w14:paraId="484FAC02" w14:textId="336B2609" w:rsidR="00027A5F" w:rsidRDefault="00027A5F" w:rsidP="00000E5A">
      <w:pPr>
        <w:pStyle w:val="Corps"/>
        <w:rPr>
          <w:b/>
          <w:bCs/>
          <w:sz w:val="26"/>
          <w:szCs w:val="26"/>
        </w:rPr>
      </w:pPr>
    </w:p>
    <w:p w14:paraId="445E1023" w14:textId="51CCEECD" w:rsidR="00027A5F" w:rsidRDefault="00027A5F" w:rsidP="00000E5A">
      <w:pPr>
        <w:pStyle w:val="Corps"/>
        <w:rPr>
          <w:b/>
          <w:bCs/>
          <w:sz w:val="26"/>
          <w:szCs w:val="26"/>
        </w:rPr>
      </w:pPr>
    </w:p>
    <w:p w14:paraId="3DF204DE" w14:textId="4A254E13" w:rsidR="00514B0C" w:rsidRDefault="00514B0C" w:rsidP="00000E5A">
      <w:pPr>
        <w:pStyle w:val="Corps"/>
        <w:rPr>
          <w:b/>
          <w:bCs/>
          <w:sz w:val="26"/>
          <w:szCs w:val="26"/>
        </w:rPr>
      </w:pPr>
    </w:p>
    <w:p w14:paraId="3F1E07F3" w14:textId="01BC8519" w:rsidR="00027A5F" w:rsidRDefault="00027A5F" w:rsidP="00000E5A">
      <w:pPr>
        <w:pStyle w:val="Corps"/>
        <w:rPr>
          <w:b/>
          <w:bCs/>
          <w:sz w:val="26"/>
          <w:szCs w:val="26"/>
        </w:rPr>
      </w:pPr>
    </w:p>
    <w:p w14:paraId="31036A22" w14:textId="492050D3" w:rsidR="00EA342E" w:rsidRDefault="00EA342E" w:rsidP="00EA342E">
      <w:pPr>
        <w:pStyle w:val="Corps"/>
        <w:rPr>
          <w:sz w:val="26"/>
          <w:szCs w:val="26"/>
        </w:rPr>
      </w:pPr>
      <w:r>
        <w:rPr>
          <w:sz w:val="26"/>
          <w:szCs w:val="26"/>
        </w:rPr>
        <w:t>Autres éléments à inclure dans la charte :</w:t>
      </w:r>
    </w:p>
    <w:p w14:paraId="6B0B6EDE" w14:textId="77777777" w:rsidR="00EA342E" w:rsidRDefault="00EA342E" w:rsidP="00EA342E">
      <w:pPr>
        <w:pStyle w:val="Corps"/>
      </w:pPr>
    </w:p>
    <w:p w14:paraId="30A936A8" w14:textId="77777777" w:rsidR="00EA342E" w:rsidRPr="003602A3" w:rsidRDefault="00EA342E" w:rsidP="00EA342E">
      <w:pPr>
        <w:pStyle w:val="Corps"/>
        <w:spacing w:line="360" w:lineRule="auto"/>
      </w:pPr>
      <w:r w:rsidRPr="003602A3">
        <w:rPr>
          <w:rFonts w:eastAsia="Arial Unicode MS" w:cs="Arial Unicode MS"/>
        </w:rPr>
        <w:t>……………………………………………………………………………………………………………</w:t>
      </w:r>
    </w:p>
    <w:p w14:paraId="66A2962F" w14:textId="77777777" w:rsidR="00EA342E" w:rsidRPr="003602A3" w:rsidRDefault="00EA342E" w:rsidP="00EA342E">
      <w:pPr>
        <w:pStyle w:val="Corps"/>
        <w:spacing w:line="360" w:lineRule="auto"/>
      </w:pPr>
      <w:r w:rsidRPr="003602A3">
        <w:rPr>
          <w:rFonts w:eastAsia="Arial Unicode MS" w:cs="Arial Unicode MS"/>
        </w:rPr>
        <w:t>……………………………………………………………………………………………………………</w:t>
      </w:r>
    </w:p>
    <w:p w14:paraId="06686A09" w14:textId="77777777" w:rsidR="00EA342E" w:rsidRPr="003602A3" w:rsidRDefault="00EA342E" w:rsidP="00EA342E">
      <w:pPr>
        <w:pStyle w:val="Corps"/>
        <w:spacing w:line="360" w:lineRule="auto"/>
      </w:pPr>
      <w:r w:rsidRPr="003602A3">
        <w:rPr>
          <w:rFonts w:eastAsia="Arial Unicode MS" w:cs="Arial Unicode MS"/>
        </w:rPr>
        <w:t>……………………………………………………………………………………………………………</w:t>
      </w:r>
    </w:p>
    <w:p w14:paraId="6EB89064" w14:textId="77777777" w:rsidR="00EA342E" w:rsidRDefault="00EA342E" w:rsidP="00EA342E">
      <w:pPr>
        <w:pStyle w:val="Corps"/>
        <w:spacing w:line="360" w:lineRule="auto"/>
        <w:rPr>
          <w:rFonts w:eastAsia="Arial Unicode MS" w:cs="Arial Unicode MS"/>
        </w:rPr>
      </w:pPr>
      <w:r w:rsidRPr="003602A3">
        <w:rPr>
          <w:rFonts w:eastAsia="Arial Unicode MS" w:cs="Arial Unicode MS"/>
        </w:rPr>
        <w:t>……………………………………………………………………………………………………………</w:t>
      </w:r>
    </w:p>
    <w:p w14:paraId="39884437" w14:textId="77777777" w:rsidR="00EA342E" w:rsidRPr="003602A3" w:rsidRDefault="00EA342E" w:rsidP="00EA342E">
      <w:pPr>
        <w:pStyle w:val="Corps"/>
        <w:spacing w:line="360" w:lineRule="auto"/>
      </w:pPr>
      <w:r w:rsidRPr="003602A3">
        <w:rPr>
          <w:rFonts w:eastAsia="Arial Unicode MS" w:cs="Arial Unicode MS"/>
        </w:rPr>
        <w:t>……………………………………………………………………………………………………………</w:t>
      </w:r>
    </w:p>
    <w:p w14:paraId="3BADBD6F" w14:textId="77777777" w:rsidR="00EA342E" w:rsidRPr="003602A3" w:rsidRDefault="00EA342E" w:rsidP="00EA342E">
      <w:pPr>
        <w:pStyle w:val="Corps"/>
        <w:spacing w:line="360" w:lineRule="auto"/>
      </w:pPr>
      <w:r w:rsidRPr="003602A3">
        <w:rPr>
          <w:rFonts w:eastAsia="Arial Unicode MS" w:cs="Arial Unicode MS"/>
        </w:rPr>
        <w:t>……………………………………………………………………………………………………………</w:t>
      </w:r>
    </w:p>
    <w:p w14:paraId="134921CB" w14:textId="77777777" w:rsidR="00EA342E" w:rsidRPr="003602A3" w:rsidRDefault="00EA342E" w:rsidP="00EA342E">
      <w:pPr>
        <w:pStyle w:val="Corps"/>
        <w:spacing w:line="360" w:lineRule="auto"/>
      </w:pPr>
      <w:r w:rsidRPr="003602A3">
        <w:rPr>
          <w:rFonts w:eastAsia="Arial Unicode MS" w:cs="Arial Unicode MS"/>
        </w:rPr>
        <w:t>……………………………………………………………………………………………………………</w:t>
      </w:r>
    </w:p>
    <w:p w14:paraId="77A233BF" w14:textId="77777777" w:rsidR="00EA342E" w:rsidRDefault="00EA342E" w:rsidP="00EA342E">
      <w:pPr>
        <w:pStyle w:val="Corps"/>
        <w:spacing w:line="360" w:lineRule="auto"/>
      </w:pPr>
      <w:r w:rsidRPr="003602A3">
        <w:rPr>
          <w:rFonts w:eastAsia="Arial Unicode MS" w:cs="Arial Unicode MS"/>
        </w:rPr>
        <w:t>……………………………………………………………………………………………………………</w:t>
      </w:r>
    </w:p>
    <w:p w14:paraId="24A81FC6" w14:textId="77777777" w:rsidR="00EA342E" w:rsidRPr="003602A3" w:rsidRDefault="00EA342E" w:rsidP="00EA342E">
      <w:pPr>
        <w:pStyle w:val="Corps"/>
        <w:spacing w:line="360" w:lineRule="auto"/>
      </w:pPr>
      <w:r w:rsidRPr="003602A3">
        <w:rPr>
          <w:rFonts w:eastAsia="Arial Unicode MS" w:cs="Arial Unicode MS"/>
        </w:rPr>
        <w:t>……………………………………………………………………………………………………………</w:t>
      </w:r>
    </w:p>
    <w:p w14:paraId="60D7AC4B" w14:textId="77777777" w:rsidR="00EA342E" w:rsidRPr="003602A3" w:rsidRDefault="00EA342E" w:rsidP="00EA342E">
      <w:pPr>
        <w:pStyle w:val="Corps"/>
        <w:spacing w:line="360" w:lineRule="auto"/>
      </w:pPr>
      <w:r w:rsidRPr="003602A3">
        <w:rPr>
          <w:rFonts w:eastAsia="Arial Unicode MS" w:cs="Arial Unicode MS"/>
        </w:rPr>
        <w:t>……………………………………………………………………………………………………………</w:t>
      </w:r>
    </w:p>
    <w:p w14:paraId="4CF9B062" w14:textId="77777777" w:rsidR="00EA342E" w:rsidRPr="003602A3" w:rsidRDefault="00EA342E" w:rsidP="00EA342E">
      <w:pPr>
        <w:pStyle w:val="Corps"/>
        <w:spacing w:line="360" w:lineRule="auto"/>
      </w:pPr>
      <w:r w:rsidRPr="003602A3">
        <w:rPr>
          <w:rFonts w:eastAsia="Arial Unicode MS" w:cs="Arial Unicode MS"/>
        </w:rPr>
        <w:t>……………………………………………………………………………………………………………</w:t>
      </w:r>
    </w:p>
    <w:p w14:paraId="21F0721A" w14:textId="77777777" w:rsidR="00EA342E" w:rsidRPr="003602A3" w:rsidRDefault="00EA342E" w:rsidP="00EA342E">
      <w:pPr>
        <w:pStyle w:val="Corps"/>
        <w:spacing w:line="360" w:lineRule="auto"/>
      </w:pPr>
      <w:r w:rsidRPr="003602A3">
        <w:rPr>
          <w:rFonts w:eastAsia="Arial Unicode MS" w:cs="Arial Unicode MS"/>
        </w:rPr>
        <w:t>……………………………………………………………………………………………………………</w:t>
      </w:r>
    </w:p>
    <w:p w14:paraId="369C9B6D" w14:textId="77777777" w:rsidR="00EA342E" w:rsidRDefault="00EA342E" w:rsidP="00000E5A">
      <w:pPr>
        <w:pStyle w:val="Corps"/>
        <w:rPr>
          <w:b/>
          <w:bCs/>
          <w:sz w:val="26"/>
          <w:szCs w:val="26"/>
        </w:rPr>
      </w:pPr>
    </w:p>
    <w:p w14:paraId="774F1F9B" w14:textId="77777777" w:rsidR="0099467F" w:rsidRDefault="0099467F" w:rsidP="00000E5A">
      <w:pPr>
        <w:pStyle w:val="Corps"/>
        <w:rPr>
          <w:b/>
          <w:bCs/>
          <w:sz w:val="26"/>
          <w:szCs w:val="26"/>
        </w:rPr>
      </w:pPr>
    </w:p>
    <w:p w14:paraId="092BDC5C" w14:textId="6B922270" w:rsidR="00000E5A" w:rsidRDefault="00000E5A" w:rsidP="00000E5A">
      <w:pPr>
        <w:pStyle w:val="Corps"/>
        <w:rPr>
          <w:b/>
          <w:bCs/>
          <w:sz w:val="26"/>
          <w:szCs w:val="26"/>
        </w:rPr>
      </w:pPr>
      <w:r>
        <w:rPr>
          <w:b/>
          <w:bCs/>
          <w:sz w:val="26"/>
          <w:szCs w:val="26"/>
        </w:rPr>
        <w:t xml:space="preserve">Données techniques </w:t>
      </w:r>
      <w:r w:rsidR="0099467F">
        <w:rPr>
          <w:b/>
          <w:bCs/>
          <w:sz w:val="26"/>
          <w:szCs w:val="26"/>
        </w:rPr>
        <w:t>existante en cas de refonte</w:t>
      </w:r>
      <w:r w:rsidR="00027A5F">
        <w:rPr>
          <w:b/>
          <w:bCs/>
          <w:sz w:val="26"/>
          <w:szCs w:val="26"/>
        </w:rPr>
        <w:t xml:space="preserve"> d’un logo </w:t>
      </w:r>
      <w:proofErr w:type="gramStart"/>
      <w:r w:rsidR="00027A5F">
        <w:rPr>
          <w:b/>
          <w:bCs/>
          <w:sz w:val="26"/>
          <w:szCs w:val="26"/>
        </w:rPr>
        <w:t>existant</w:t>
      </w:r>
      <w:r>
        <w:rPr>
          <w:b/>
          <w:bCs/>
          <w:sz w:val="26"/>
          <w:szCs w:val="26"/>
        </w:rPr>
        <w:t>:</w:t>
      </w:r>
      <w:proofErr w:type="gramEnd"/>
    </w:p>
    <w:p w14:paraId="72B157F6" w14:textId="77777777" w:rsidR="00000E5A" w:rsidRDefault="00000E5A" w:rsidP="00000E5A">
      <w:pPr>
        <w:pStyle w:val="Corps"/>
        <w:rPr>
          <w:sz w:val="26"/>
          <w:szCs w:val="26"/>
        </w:rPr>
      </w:pPr>
    </w:p>
    <w:p w14:paraId="45023C2B" w14:textId="77777777" w:rsidR="00000E5A" w:rsidRDefault="00000E5A" w:rsidP="00000E5A">
      <w:pPr>
        <w:pStyle w:val="Corps"/>
        <w:numPr>
          <w:ilvl w:val="0"/>
          <w:numId w:val="4"/>
        </w:numPr>
        <w:rPr>
          <w:sz w:val="26"/>
          <w:szCs w:val="26"/>
        </w:rPr>
      </w:pPr>
      <w:r>
        <w:rPr>
          <w:sz w:val="26"/>
          <w:szCs w:val="26"/>
        </w:rPr>
        <w:t>Police de caractère (typographie, taille, aspect)</w:t>
      </w:r>
    </w:p>
    <w:p w14:paraId="01CB2A45" w14:textId="77777777" w:rsidR="00000E5A" w:rsidRDefault="00000E5A" w:rsidP="00000E5A">
      <w:pPr>
        <w:pStyle w:val="Corps"/>
        <w:numPr>
          <w:ilvl w:val="0"/>
          <w:numId w:val="4"/>
        </w:numPr>
        <w:rPr>
          <w:sz w:val="26"/>
          <w:szCs w:val="26"/>
        </w:rPr>
      </w:pPr>
      <w:r>
        <w:rPr>
          <w:sz w:val="26"/>
          <w:szCs w:val="26"/>
        </w:rPr>
        <w:lastRenderedPageBreak/>
        <w:t>Couleurs</w:t>
      </w:r>
    </w:p>
    <w:p w14:paraId="6A215B13" w14:textId="77777777" w:rsidR="00000E5A" w:rsidRDefault="00000E5A" w:rsidP="00000E5A">
      <w:pPr>
        <w:pStyle w:val="Corps"/>
        <w:numPr>
          <w:ilvl w:val="0"/>
          <w:numId w:val="4"/>
        </w:numPr>
        <w:rPr>
          <w:sz w:val="26"/>
          <w:szCs w:val="26"/>
        </w:rPr>
      </w:pPr>
      <w:r>
        <w:rPr>
          <w:sz w:val="26"/>
          <w:szCs w:val="26"/>
        </w:rPr>
        <w:t>Versions (couleurs, noir et blanc, niveau de gris)</w:t>
      </w:r>
    </w:p>
    <w:p w14:paraId="1CAFE915" w14:textId="77777777" w:rsidR="00000E5A" w:rsidRDefault="00000E5A" w:rsidP="00000E5A">
      <w:pPr>
        <w:pStyle w:val="Corps"/>
        <w:numPr>
          <w:ilvl w:val="0"/>
          <w:numId w:val="4"/>
        </w:numPr>
        <w:rPr>
          <w:sz w:val="26"/>
          <w:szCs w:val="26"/>
        </w:rPr>
      </w:pPr>
      <w:r>
        <w:rPr>
          <w:sz w:val="26"/>
          <w:szCs w:val="26"/>
        </w:rPr>
        <w:t>Dimensions</w:t>
      </w:r>
    </w:p>
    <w:p w14:paraId="238D9ACE" w14:textId="77777777" w:rsidR="00000E5A" w:rsidRDefault="00000E5A" w:rsidP="00000E5A">
      <w:pPr>
        <w:pStyle w:val="Corps"/>
        <w:numPr>
          <w:ilvl w:val="0"/>
          <w:numId w:val="4"/>
        </w:numPr>
        <w:rPr>
          <w:sz w:val="26"/>
          <w:szCs w:val="26"/>
        </w:rPr>
      </w:pPr>
      <w:r>
        <w:rPr>
          <w:sz w:val="26"/>
          <w:szCs w:val="26"/>
        </w:rPr>
        <w:t>Supports possibles (papier, mixte, multimédia)</w:t>
      </w:r>
    </w:p>
    <w:p w14:paraId="0A7891F4" w14:textId="77777777" w:rsidR="00000E5A" w:rsidRDefault="00000E5A" w:rsidP="00000E5A">
      <w:pPr>
        <w:pStyle w:val="Corps"/>
      </w:pPr>
    </w:p>
    <w:p w14:paraId="4BC594FC" w14:textId="77777777" w:rsidR="001525AF" w:rsidRPr="003602A3" w:rsidRDefault="001525AF" w:rsidP="001525AF">
      <w:pPr>
        <w:pStyle w:val="Corps"/>
        <w:spacing w:line="360" w:lineRule="auto"/>
      </w:pPr>
      <w:r w:rsidRPr="003602A3">
        <w:rPr>
          <w:rFonts w:eastAsia="Arial Unicode MS" w:cs="Arial Unicode MS"/>
        </w:rPr>
        <w:t>……………………………………………………………………………………………………………</w:t>
      </w:r>
    </w:p>
    <w:p w14:paraId="75F15E29" w14:textId="77777777" w:rsidR="001525AF" w:rsidRPr="003602A3" w:rsidRDefault="001525AF" w:rsidP="001525AF">
      <w:pPr>
        <w:pStyle w:val="Corps"/>
        <w:spacing w:line="360" w:lineRule="auto"/>
      </w:pPr>
      <w:r w:rsidRPr="003602A3">
        <w:rPr>
          <w:rFonts w:eastAsia="Arial Unicode MS" w:cs="Arial Unicode MS"/>
        </w:rPr>
        <w:t>……………………………………………………………………………………………………………</w:t>
      </w:r>
    </w:p>
    <w:p w14:paraId="47B64A33" w14:textId="77777777" w:rsidR="001525AF" w:rsidRPr="003602A3" w:rsidRDefault="001525AF" w:rsidP="001525AF">
      <w:pPr>
        <w:pStyle w:val="Corps"/>
        <w:spacing w:line="360" w:lineRule="auto"/>
      </w:pPr>
      <w:r w:rsidRPr="003602A3">
        <w:rPr>
          <w:rFonts w:eastAsia="Arial Unicode MS" w:cs="Arial Unicode MS"/>
        </w:rPr>
        <w:t>……………………………………………………………………………………………………………</w:t>
      </w:r>
    </w:p>
    <w:p w14:paraId="37495162" w14:textId="77777777" w:rsidR="001525AF" w:rsidRDefault="001525AF" w:rsidP="001525AF">
      <w:pPr>
        <w:pStyle w:val="Corps"/>
        <w:spacing w:line="360" w:lineRule="auto"/>
        <w:rPr>
          <w:rFonts w:eastAsia="Arial Unicode MS" w:cs="Arial Unicode MS"/>
        </w:rPr>
      </w:pPr>
      <w:r w:rsidRPr="003602A3">
        <w:rPr>
          <w:rFonts w:eastAsia="Arial Unicode MS" w:cs="Arial Unicode MS"/>
        </w:rPr>
        <w:t>……………………………………………………………………………………………………………</w:t>
      </w:r>
    </w:p>
    <w:p w14:paraId="12C3E1B0" w14:textId="77777777" w:rsidR="001525AF" w:rsidRPr="003602A3" w:rsidRDefault="001525AF" w:rsidP="001525AF">
      <w:pPr>
        <w:pStyle w:val="Corps"/>
        <w:spacing w:line="360" w:lineRule="auto"/>
      </w:pPr>
      <w:r w:rsidRPr="003602A3">
        <w:rPr>
          <w:rFonts w:eastAsia="Arial Unicode MS" w:cs="Arial Unicode MS"/>
        </w:rPr>
        <w:t>……………………………………………………………………………………………………………</w:t>
      </w:r>
    </w:p>
    <w:p w14:paraId="7FB5E28B" w14:textId="77777777" w:rsidR="001525AF" w:rsidRPr="003602A3" w:rsidRDefault="001525AF" w:rsidP="001525AF">
      <w:pPr>
        <w:pStyle w:val="Corps"/>
        <w:spacing w:line="360" w:lineRule="auto"/>
      </w:pPr>
      <w:r w:rsidRPr="003602A3">
        <w:rPr>
          <w:rFonts w:eastAsia="Arial Unicode MS" w:cs="Arial Unicode MS"/>
        </w:rPr>
        <w:t>……………………………………………………………………………………………………………</w:t>
      </w:r>
    </w:p>
    <w:p w14:paraId="7FC0E4E1" w14:textId="77777777" w:rsidR="001525AF" w:rsidRPr="003602A3" w:rsidRDefault="001525AF" w:rsidP="001525AF">
      <w:pPr>
        <w:pStyle w:val="Corps"/>
        <w:spacing w:line="360" w:lineRule="auto"/>
      </w:pPr>
      <w:r w:rsidRPr="003602A3">
        <w:rPr>
          <w:rFonts w:eastAsia="Arial Unicode MS" w:cs="Arial Unicode MS"/>
        </w:rPr>
        <w:t>……………………………………………………………………………………………………………</w:t>
      </w:r>
    </w:p>
    <w:p w14:paraId="26198BA5" w14:textId="77777777" w:rsidR="001525AF" w:rsidRDefault="001525AF" w:rsidP="001525AF">
      <w:pPr>
        <w:pStyle w:val="Corps"/>
        <w:spacing w:line="360" w:lineRule="auto"/>
      </w:pPr>
      <w:r w:rsidRPr="003602A3">
        <w:rPr>
          <w:rFonts w:eastAsia="Arial Unicode MS" w:cs="Arial Unicode MS"/>
        </w:rPr>
        <w:t>……………………………………………………………………………………………………………</w:t>
      </w:r>
    </w:p>
    <w:p w14:paraId="3D0EEED1" w14:textId="77777777" w:rsidR="001525AF" w:rsidRPr="003602A3" w:rsidRDefault="001525AF" w:rsidP="001525AF">
      <w:pPr>
        <w:pStyle w:val="Corps"/>
        <w:spacing w:line="360" w:lineRule="auto"/>
      </w:pPr>
      <w:r w:rsidRPr="003602A3">
        <w:rPr>
          <w:rFonts w:eastAsia="Arial Unicode MS" w:cs="Arial Unicode MS"/>
        </w:rPr>
        <w:t>……………………………………………………………………………………………………………</w:t>
      </w:r>
    </w:p>
    <w:p w14:paraId="00EC9269" w14:textId="77777777" w:rsidR="001525AF" w:rsidRPr="003602A3" w:rsidRDefault="001525AF" w:rsidP="001525AF">
      <w:pPr>
        <w:pStyle w:val="Corps"/>
        <w:spacing w:line="360" w:lineRule="auto"/>
      </w:pPr>
      <w:r w:rsidRPr="003602A3">
        <w:rPr>
          <w:rFonts w:eastAsia="Arial Unicode MS" w:cs="Arial Unicode MS"/>
        </w:rPr>
        <w:t>……………………………………………………………………………………………………………</w:t>
      </w:r>
    </w:p>
    <w:p w14:paraId="0EB96864" w14:textId="77777777" w:rsidR="001525AF" w:rsidRPr="003602A3" w:rsidRDefault="001525AF" w:rsidP="001525AF">
      <w:pPr>
        <w:pStyle w:val="Corps"/>
        <w:spacing w:line="360" w:lineRule="auto"/>
      </w:pPr>
      <w:r w:rsidRPr="003602A3">
        <w:rPr>
          <w:rFonts w:eastAsia="Arial Unicode MS" w:cs="Arial Unicode MS"/>
        </w:rPr>
        <w:t>……………………………………………………………………………………………………………</w:t>
      </w:r>
    </w:p>
    <w:p w14:paraId="79E6782D" w14:textId="77777777" w:rsidR="001525AF" w:rsidRPr="003602A3" w:rsidRDefault="001525AF" w:rsidP="001525AF">
      <w:pPr>
        <w:pStyle w:val="Corps"/>
        <w:spacing w:line="360" w:lineRule="auto"/>
      </w:pPr>
      <w:r w:rsidRPr="003602A3">
        <w:rPr>
          <w:rFonts w:eastAsia="Arial Unicode MS" w:cs="Arial Unicode MS"/>
        </w:rPr>
        <w:t>……………………………………………………………………………………………………………</w:t>
      </w:r>
    </w:p>
    <w:p w14:paraId="678401DF" w14:textId="00DABD1D" w:rsidR="00000E5A" w:rsidRDefault="00000E5A" w:rsidP="001525AF">
      <w:pPr>
        <w:pStyle w:val="Corps"/>
        <w:rPr>
          <w:rFonts w:eastAsia="Arial Unicode MS" w:cs="Arial Unicode MS"/>
        </w:rPr>
      </w:pPr>
      <w:r>
        <w:rPr>
          <w:rFonts w:eastAsia="Arial Unicode MS" w:cs="Arial Unicode MS"/>
        </w:rPr>
        <w:t>…………………………………………………………………………………………………………</w:t>
      </w:r>
    </w:p>
    <w:p w14:paraId="6295C545" w14:textId="77777777" w:rsidR="0099467F" w:rsidRDefault="0099467F" w:rsidP="001525AF">
      <w:pPr>
        <w:pStyle w:val="Corps"/>
      </w:pPr>
    </w:p>
    <w:p w14:paraId="5BCAE1A9" w14:textId="77777777" w:rsidR="001525AF" w:rsidRDefault="001525AF" w:rsidP="00000E5A">
      <w:pPr>
        <w:pStyle w:val="Corps"/>
        <w:rPr>
          <w:rFonts w:eastAsia="Arial Unicode MS" w:cs="Arial Unicode MS"/>
        </w:rPr>
      </w:pPr>
    </w:p>
    <w:p w14:paraId="5E1D7016" w14:textId="378F449A" w:rsidR="00000E5A" w:rsidRDefault="00000E5A" w:rsidP="00000E5A">
      <w:pPr>
        <w:pStyle w:val="Corps"/>
        <w:rPr>
          <w:sz w:val="26"/>
          <w:szCs w:val="26"/>
        </w:rPr>
      </w:pPr>
      <w:r>
        <w:rPr>
          <w:sz w:val="26"/>
          <w:szCs w:val="26"/>
        </w:rPr>
        <w:t>Indiquez les conditions d’utilisation du logo</w:t>
      </w:r>
      <w:r w:rsidR="0099467F">
        <w:rPr>
          <w:sz w:val="26"/>
          <w:szCs w:val="26"/>
        </w:rPr>
        <w:t xml:space="preserve"> (zone géographique de diffusion, supports envisagés, </w:t>
      </w:r>
      <w:proofErr w:type="spellStart"/>
      <w:r w:rsidR="0099467F">
        <w:rPr>
          <w:sz w:val="26"/>
          <w:szCs w:val="26"/>
        </w:rPr>
        <w:t>ect</w:t>
      </w:r>
      <w:proofErr w:type="spellEnd"/>
      <w:r w:rsidR="0099467F">
        <w:rPr>
          <w:sz w:val="26"/>
          <w:szCs w:val="26"/>
        </w:rPr>
        <w:t>…)</w:t>
      </w:r>
    </w:p>
    <w:p w14:paraId="2A61E75E" w14:textId="77777777" w:rsidR="00000E5A" w:rsidRDefault="00000E5A" w:rsidP="00000E5A">
      <w:pPr>
        <w:pStyle w:val="Corps"/>
      </w:pPr>
    </w:p>
    <w:p w14:paraId="778542DC" w14:textId="77777777" w:rsidR="001525AF" w:rsidRPr="003602A3" w:rsidRDefault="001525AF" w:rsidP="001525AF">
      <w:pPr>
        <w:pStyle w:val="Corps"/>
        <w:spacing w:line="360" w:lineRule="auto"/>
      </w:pPr>
      <w:r w:rsidRPr="003602A3">
        <w:rPr>
          <w:rFonts w:eastAsia="Arial Unicode MS" w:cs="Arial Unicode MS"/>
        </w:rPr>
        <w:t>……………………………………………………………………………………………………………</w:t>
      </w:r>
    </w:p>
    <w:p w14:paraId="4E62E742" w14:textId="77777777" w:rsidR="001525AF" w:rsidRPr="003602A3" w:rsidRDefault="001525AF" w:rsidP="001525AF">
      <w:pPr>
        <w:pStyle w:val="Corps"/>
        <w:spacing w:line="360" w:lineRule="auto"/>
      </w:pPr>
      <w:r w:rsidRPr="003602A3">
        <w:rPr>
          <w:rFonts w:eastAsia="Arial Unicode MS" w:cs="Arial Unicode MS"/>
        </w:rPr>
        <w:t>……………………………………………………………………………………………………………</w:t>
      </w:r>
    </w:p>
    <w:p w14:paraId="434EBA33" w14:textId="77777777" w:rsidR="001525AF" w:rsidRPr="003602A3" w:rsidRDefault="001525AF" w:rsidP="001525AF">
      <w:pPr>
        <w:pStyle w:val="Corps"/>
        <w:spacing w:line="360" w:lineRule="auto"/>
      </w:pPr>
      <w:r w:rsidRPr="003602A3">
        <w:rPr>
          <w:rFonts w:eastAsia="Arial Unicode MS" w:cs="Arial Unicode MS"/>
        </w:rPr>
        <w:t>……………………………………………………………………………………………………………</w:t>
      </w:r>
    </w:p>
    <w:p w14:paraId="3E4A0D98" w14:textId="77777777" w:rsidR="001525AF" w:rsidRDefault="001525AF" w:rsidP="001525AF">
      <w:pPr>
        <w:pStyle w:val="Corps"/>
        <w:spacing w:line="360" w:lineRule="auto"/>
        <w:rPr>
          <w:rFonts w:eastAsia="Arial Unicode MS" w:cs="Arial Unicode MS"/>
        </w:rPr>
      </w:pPr>
      <w:r w:rsidRPr="003602A3">
        <w:rPr>
          <w:rFonts w:eastAsia="Arial Unicode MS" w:cs="Arial Unicode MS"/>
        </w:rPr>
        <w:t>……………………………………………………………………………………………………………</w:t>
      </w:r>
    </w:p>
    <w:p w14:paraId="39F85C9B" w14:textId="77777777" w:rsidR="001525AF" w:rsidRPr="003602A3" w:rsidRDefault="001525AF" w:rsidP="001525AF">
      <w:pPr>
        <w:pStyle w:val="Corps"/>
        <w:spacing w:line="360" w:lineRule="auto"/>
      </w:pPr>
      <w:r w:rsidRPr="003602A3">
        <w:rPr>
          <w:rFonts w:eastAsia="Arial Unicode MS" w:cs="Arial Unicode MS"/>
        </w:rPr>
        <w:t>……………………………………………………………………………………………………………</w:t>
      </w:r>
    </w:p>
    <w:p w14:paraId="08057EBA" w14:textId="77777777" w:rsidR="001525AF" w:rsidRPr="003602A3" w:rsidRDefault="001525AF" w:rsidP="001525AF">
      <w:pPr>
        <w:pStyle w:val="Corps"/>
        <w:spacing w:line="360" w:lineRule="auto"/>
      </w:pPr>
      <w:r w:rsidRPr="003602A3">
        <w:rPr>
          <w:rFonts w:eastAsia="Arial Unicode MS" w:cs="Arial Unicode MS"/>
        </w:rPr>
        <w:t>……………………………………………………………………………………………………………</w:t>
      </w:r>
    </w:p>
    <w:p w14:paraId="55DB65EF" w14:textId="77777777" w:rsidR="001525AF" w:rsidRPr="003602A3" w:rsidRDefault="001525AF" w:rsidP="001525AF">
      <w:pPr>
        <w:pStyle w:val="Corps"/>
        <w:spacing w:line="360" w:lineRule="auto"/>
      </w:pPr>
      <w:r w:rsidRPr="003602A3">
        <w:rPr>
          <w:rFonts w:eastAsia="Arial Unicode MS" w:cs="Arial Unicode MS"/>
        </w:rPr>
        <w:t>……………………………………………………………………………………………………………</w:t>
      </w:r>
    </w:p>
    <w:p w14:paraId="5CE25CC9" w14:textId="77777777" w:rsidR="001525AF" w:rsidRDefault="001525AF" w:rsidP="001525AF">
      <w:pPr>
        <w:pStyle w:val="Corps"/>
        <w:spacing w:line="360" w:lineRule="auto"/>
      </w:pPr>
      <w:r w:rsidRPr="003602A3">
        <w:rPr>
          <w:rFonts w:eastAsia="Arial Unicode MS" w:cs="Arial Unicode MS"/>
        </w:rPr>
        <w:t>……………………………………………………………………………………………………………</w:t>
      </w:r>
    </w:p>
    <w:p w14:paraId="730E787D" w14:textId="77777777" w:rsidR="001525AF" w:rsidRPr="003602A3" w:rsidRDefault="001525AF" w:rsidP="001525AF">
      <w:pPr>
        <w:pStyle w:val="Corps"/>
        <w:spacing w:line="360" w:lineRule="auto"/>
      </w:pPr>
      <w:r w:rsidRPr="003602A3">
        <w:rPr>
          <w:rFonts w:eastAsia="Arial Unicode MS" w:cs="Arial Unicode MS"/>
        </w:rPr>
        <w:t>……………………………………………………………………………………………………………</w:t>
      </w:r>
    </w:p>
    <w:p w14:paraId="0D313BB7" w14:textId="77777777" w:rsidR="001525AF" w:rsidRPr="003602A3" w:rsidRDefault="001525AF" w:rsidP="001525AF">
      <w:pPr>
        <w:pStyle w:val="Corps"/>
        <w:spacing w:line="360" w:lineRule="auto"/>
      </w:pPr>
      <w:r w:rsidRPr="003602A3">
        <w:rPr>
          <w:rFonts w:eastAsia="Arial Unicode MS" w:cs="Arial Unicode MS"/>
        </w:rPr>
        <w:t>……………………………………………………………………………………………………………</w:t>
      </w:r>
    </w:p>
    <w:p w14:paraId="34CC88F7" w14:textId="77777777" w:rsidR="001525AF" w:rsidRPr="003602A3" w:rsidRDefault="001525AF" w:rsidP="001525AF">
      <w:pPr>
        <w:pStyle w:val="Corps"/>
        <w:spacing w:line="360" w:lineRule="auto"/>
      </w:pPr>
      <w:r w:rsidRPr="003602A3">
        <w:rPr>
          <w:rFonts w:eastAsia="Arial Unicode MS" w:cs="Arial Unicode MS"/>
        </w:rPr>
        <w:t>……………………………………………………………………………………………………………</w:t>
      </w:r>
    </w:p>
    <w:p w14:paraId="25AF2906" w14:textId="77777777" w:rsidR="001525AF" w:rsidRPr="003602A3" w:rsidRDefault="001525AF" w:rsidP="001525AF">
      <w:pPr>
        <w:pStyle w:val="Corps"/>
        <w:spacing w:line="360" w:lineRule="auto"/>
      </w:pPr>
      <w:r w:rsidRPr="003602A3">
        <w:rPr>
          <w:rFonts w:eastAsia="Arial Unicode MS" w:cs="Arial Unicode MS"/>
        </w:rPr>
        <w:t>……………………………………………………………………………………………………………</w:t>
      </w:r>
    </w:p>
    <w:p w14:paraId="7D4A757E" w14:textId="2FA4C578" w:rsidR="00000E5A" w:rsidRDefault="00000E5A" w:rsidP="00000E5A"/>
    <w:p w14:paraId="1EA913C4" w14:textId="77777777" w:rsidR="001525AF" w:rsidRPr="003602A3" w:rsidRDefault="001525AF" w:rsidP="001525AF">
      <w:pPr>
        <w:pStyle w:val="Corps"/>
        <w:spacing w:line="360" w:lineRule="auto"/>
      </w:pPr>
      <w:r w:rsidRPr="003602A3">
        <w:rPr>
          <w:rFonts w:eastAsia="Arial Unicode MS" w:cs="Arial Unicode MS"/>
        </w:rPr>
        <w:t>……………………………………………………………………………………………………………</w:t>
      </w:r>
    </w:p>
    <w:p w14:paraId="576D4507" w14:textId="77777777" w:rsidR="00000E5A" w:rsidRDefault="00000E5A" w:rsidP="00000E5A">
      <w:pPr>
        <w:pStyle w:val="Corps"/>
      </w:pPr>
    </w:p>
    <w:p w14:paraId="3A501641" w14:textId="32E60EE9" w:rsidR="00000E5A" w:rsidRDefault="00000E5A"/>
    <w:p w14:paraId="3B5B9457" w14:textId="218BE170" w:rsidR="00514B0C" w:rsidRPr="00514B0C" w:rsidRDefault="00514B0C" w:rsidP="00514B0C">
      <w:pPr>
        <w:pStyle w:val="En-tte"/>
        <w:numPr>
          <w:ilvl w:val="0"/>
          <w:numId w:val="5"/>
        </w:numPr>
        <w:rPr>
          <w:color w:val="467A7F"/>
          <w:sz w:val="32"/>
          <w:szCs w:val="32"/>
        </w:rPr>
      </w:pPr>
      <w:r>
        <w:rPr>
          <w:color w:val="467A7F"/>
          <w:sz w:val="32"/>
          <w:szCs w:val="32"/>
        </w:rPr>
        <w:t>BUGET ET DÉLAIS ENVISAGÉS</w:t>
      </w:r>
    </w:p>
    <w:p w14:paraId="270C507A" w14:textId="77777777" w:rsidR="00000E5A" w:rsidRDefault="00000E5A" w:rsidP="00000E5A">
      <w:pPr>
        <w:pStyle w:val="Corps"/>
      </w:pPr>
    </w:p>
    <w:p w14:paraId="32C280DE" w14:textId="77777777" w:rsidR="00731EAA" w:rsidRDefault="00731EAA" w:rsidP="00731EAA">
      <w:r>
        <w:t>Le processus de création d’une identité visuelle/ d’un logo est souvent long. Votre flexibilité ou non sur les délais peuvent jouer sur le tarif. Une demande urgente sera facturée plus chère.</w:t>
      </w:r>
    </w:p>
    <w:p w14:paraId="1D13CD0A" w14:textId="77777777" w:rsidR="00731EAA" w:rsidRDefault="00731EAA" w:rsidP="00731EAA"/>
    <w:p w14:paraId="2839813F" w14:textId="77777777" w:rsidR="00EF75DD" w:rsidRDefault="00EF75DD" w:rsidP="00EF75DD">
      <w:r>
        <w:t xml:space="preserve">Un logo et une identité visuelle ne se fait pas en quelques heures. En fonction de votre besoin, du temps de création </w:t>
      </w:r>
      <w:proofErr w:type="gramStart"/>
      <w:r>
        <w:t>( piste</w:t>
      </w:r>
      <w:proofErr w:type="gramEnd"/>
      <w:r>
        <w:t xml:space="preserve">(s) créative(s) / modifications), cela </w:t>
      </w:r>
      <w:proofErr w:type="spellStart"/>
      <w:r>
        <w:t>peu</w:t>
      </w:r>
      <w:proofErr w:type="spellEnd"/>
      <w:r>
        <w:t xml:space="preserve"> prendre de quelques jours à plusieurs semaine. Le coût de votre logo dépendra du nombre de jours de travail x </w:t>
      </w:r>
      <w:r>
        <w:rPr>
          <w:rStyle w:val="lev"/>
        </w:rPr>
        <w:t>tarif jour du graphiste</w:t>
      </w:r>
      <w:r>
        <w:t xml:space="preserve"> ou de l'agence. </w:t>
      </w:r>
    </w:p>
    <w:p w14:paraId="7ED00BE8" w14:textId="1B9AAE30" w:rsidR="00EF75DD" w:rsidRDefault="00EF75DD" w:rsidP="00EF75DD">
      <w:r>
        <w:t>N</w:t>
      </w:r>
      <w:r>
        <w:t xml:space="preserve">’hésitez surtout pas à parler d’argent surtout si votre budget est serré. Cela peut permettre d'échanger avec le créatif et trouver un </w:t>
      </w:r>
      <w:proofErr w:type="spellStart"/>
      <w:r>
        <w:t>process</w:t>
      </w:r>
      <w:proofErr w:type="spellEnd"/>
      <w:r>
        <w:t xml:space="preserve"> de travail satisfaisant pour tous.</w:t>
      </w:r>
    </w:p>
    <w:p w14:paraId="021DF81C" w14:textId="1C737F3C" w:rsidR="00000E5A" w:rsidRDefault="00000E5A" w:rsidP="00000E5A">
      <w:pPr>
        <w:pStyle w:val="Corps"/>
      </w:pPr>
    </w:p>
    <w:p w14:paraId="4934015F" w14:textId="77777777" w:rsidR="001525AF" w:rsidRPr="003602A3" w:rsidRDefault="001525AF" w:rsidP="001525AF">
      <w:pPr>
        <w:pStyle w:val="Corps"/>
        <w:spacing w:line="360" w:lineRule="auto"/>
      </w:pPr>
      <w:r w:rsidRPr="003602A3">
        <w:rPr>
          <w:rFonts w:eastAsia="Arial Unicode MS" w:cs="Arial Unicode MS"/>
        </w:rPr>
        <w:t>……………………………………………………………………………………………………………</w:t>
      </w:r>
    </w:p>
    <w:p w14:paraId="6B2583C2" w14:textId="56E0BEEE" w:rsidR="001525AF" w:rsidRPr="003602A3" w:rsidRDefault="001525AF" w:rsidP="001525AF">
      <w:pPr>
        <w:pStyle w:val="Corps"/>
        <w:spacing w:line="360" w:lineRule="auto"/>
      </w:pPr>
      <w:r w:rsidRPr="003602A3">
        <w:rPr>
          <w:rFonts w:eastAsia="Arial Unicode MS" w:cs="Arial Unicode MS"/>
        </w:rPr>
        <w:t>……………………………………………………………………………………………………………</w:t>
      </w:r>
    </w:p>
    <w:p w14:paraId="193C990C" w14:textId="77777777" w:rsidR="001525AF" w:rsidRPr="003602A3" w:rsidRDefault="001525AF" w:rsidP="001525AF">
      <w:pPr>
        <w:pStyle w:val="Corps"/>
        <w:spacing w:line="360" w:lineRule="auto"/>
      </w:pPr>
      <w:r w:rsidRPr="003602A3">
        <w:rPr>
          <w:rFonts w:eastAsia="Arial Unicode MS" w:cs="Arial Unicode MS"/>
        </w:rPr>
        <w:t>……………………………………………………………………………………………………………</w:t>
      </w:r>
    </w:p>
    <w:p w14:paraId="44C826AB" w14:textId="0B20098D" w:rsidR="001525AF" w:rsidRDefault="001525AF" w:rsidP="001525AF">
      <w:pPr>
        <w:pStyle w:val="Corps"/>
        <w:spacing w:line="360" w:lineRule="auto"/>
        <w:rPr>
          <w:rFonts w:eastAsia="Arial Unicode MS" w:cs="Arial Unicode MS"/>
        </w:rPr>
      </w:pPr>
      <w:r w:rsidRPr="003602A3">
        <w:rPr>
          <w:rFonts w:eastAsia="Arial Unicode MS" w:cs="Arial Unicode MS"/>
        </w:rPr>
        <w:t>……………………………………………………………………………………………………………</w:t>
      </w:r>
    </w:p>
    <w:p w14:paraId="4D8048A2" w14:textId="77777777" w:rsidR="001525AF" w:rsidRPr="003602A3" w:rsidRDefault="001525AF" w:rsidP="001525AF">
      <w:pPr>
        <w:pStyle w:val="Corps"/>
        <w:spacing w:line="360" w:lineRule="auto"/>
      </w:pPr>
      <w:r w:rsidRPr="003602A3">
        <w:rPr>
          <w:rFonts w:eastAsia="Arial Unicode MS" w:cs="Arial Unicode MS"/>
        </w:rPr>
        <w:t>……………………………………………………………………………………………………………</w:t>
      </w:r>
    </w:p>
    <w:p w14:paraId="346DF2DB" w14:textId="06CFF66F" w:rsidR="00000E5A" w:rsidRDefault="00000E5A"/>
    <w:p w14:paraId="016A3912" w14:textId="77777777" w:rsidR="00993FFD" w:rsidRDefault="00993FFD"/>
    <w:p w14:paraId="3351D537" w14:textId="2CC1FAC2" w:rsidR="00601C87" w:rsidRDefault="00601C87"/>
    <w:p w14:paraId="343C7C67" w14:textId="3BE23D60" w:rsidR="00601C87" w:rsidRDefault="00601C87"/>
    <w:p w14:paraId="529C206B" w14:textId="25650BDC" w:rsidR="00601C87" w:rsidRDefault="00601C87"/>
    <w:p w14:paraId="42584465" w14:textId="19E62B94" w:rsidR="00601C87" w:rsidRDefault="00601C87">
      <w:r>
        <w:rPr>
          <w:noProof/>
        </w:rPr>
        <mc:AlternateContent>
          <mc:Choice Requires="wps">
            <w:drawing>
              <wp:anchor distT="0" distB="0" distL="114300" distR="114300" simplePos="0" relativeHeight="251709440" behindDoc="0" locked="0" layoutInCell="1" allowOverlap="1" wp14:anchorId="2230A262" wp14:editId="7CB88688">
                <wp:simplePos x="0" y="0"/>
                <wp:positionH relativeFrom="column">
                  <wp:posOffset>14605</wp:posOffset>
                </wp:positionH>
                <wp:positionV relativeFrom="paragraph">
                  <wp:posOffset>60325</wp:posOffset>
                </wp:positionV>
                <wp:extent cx="5613400" cy="0"/>
                <wp:effectExtent l="0" t="0" r="12700" b="12700"/>
                <wp:wrapNone/>
                <wp:docPr id="31" name="Connecteur droit 31"/>
                <wp:cNvGraphicFramePr/>
                <a:graphic xmlns:a="http://schemas.openxmlformats.org/drawingml/2006/main">
                  <a:graphicData uri="http://schemas.microsoft.com/office/word/2010/wordprocessingShape">
                    <wps:wsp>
                      <wps:cNvCnPr/>
                      <wps:spPr>
                        <a:xfrm>
                          <a:off x="0" y="0"/>
                          <a:ext cx="5613400" cy="0"/>
                        </a:xfrm>
                        <a:prstGeom prst="line">
                          <a:avLst/>
                        </a:prstGeom>
                        <a:ln w="15875" cap="rnd">
                          <a:solidFill>
                            <a:srgbClr val="467A7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24F0AE" id="Connecteur droit 31"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4.75pt" to="443.1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" strokecolor="#467a7f" strokeweight="1.25pt">
                <v:stroke joinstyle="miter" endcap="round"/>
              </v:line>
            </w:pict>
          </mc:Fallback>
        </mc:AlternateContent>
      </w:r>
    </w:p>
    <w:p w14:paraId="37F32858" w14:textId="709C99BE" w:rsidR="00601C87" w:rsidRDefault="00601C87"/>
    <w:p w14:paraId="27114ABB" w14:textId="2204295B" w:rsidR="00601C87" w:rsidRDefault="00601C87">
      <w:pPr>
        <w:rPr>
          <w:rFonts w:asciiTheme="majorHAnsi" w:hAnsiTheme="majorHAnsi" w:cstheme="majorHAnsi"/>
          <w:color w:val="000000" w:themeColor="text1"/>
        </w:rPr>
      </w:pPr>
      <w:r w:rsidRPr="006739AC">
        <w:rPr>
          <w:rFonts w:asciiTheme="majorHAnsi" w:hAnsiTheme="majorHAnsi" w:cstheme="majorHAnsi"/>
          <w:b/>
          <w:bCs/>
          <w:color w:val="000000" w:themeColor="text1"/>
        </w:rPr>
        <w:t xml:space="preserve">Vous souhaitez être accompagné dans la conception de votre logo et charte graphique contactez </w:t>
      </w:r>
      <w:hyperlink r:id="rId10" w:history="1">
        <w:r w:rsidRPr="006739AC">
          <w:rPr>
            <w:rStyle w:val="Lienhypertexte"/>
            <w:rFonts w:asciiTheme="majorHAnsi" w:hAnsiTheme="majorHAnsi" w:cstheme="majorHAnsi"/>
            <w:b/>
            <w:bCs/>
          </w:rPr>
          <w:t>KAO COM.</w:t>
        </w:r>
      </w:hyperlink>
      <w:r>
        <w:rPr>
          <w:rFonts w:asciiTheme="majorHAnsi" w:hAnsiTheme="majorHAnsi" w:cstheme="majorHAnsi"/>
          <w:color w:val="000000" w:themeColor="text1"/>
        </w:rPr>
        <w:t xml:space="preserve"> Je suis g</w:t>
      </w:r>
      <w:r w:rsidRPr="00601C87">
        <w:rPr>
          <w:rFonts w:asciiTheme="majorHAnsi" w:hAnsiTheme="majorHAnsi" w:cstheme="majorHAnsi"/>
          <w:color w:val="000000" w:themeColor="text1"/>
        </w:rPr>
        <w:t xml:space="preserve">raphiste et illustratrice indépendante spécialisée dans la conception d’outils de communication pour les ONG, associations et PME à impact positif. </w:t>
      </w:r>
    </w:p>
    <w:p w14:paraId="3E760F70" w14:textId="42C304B6" w:rsidR="00601C87" w:rsidRDefault="00993FFD">
      <w:pPr>
        <w:rPr>
          <w:rFonts w:asciiTheme="majorHAnsi" w:hAnsiTheme="majorHAnsi" w:cstheme="majorHAnsi"/>
          <w:color w:val="000000" w:themeColor="text1"/>
        </w:rPr>
      </w:pPr>
      <w:r w:rsidRPr="006739AC">
        <w:rPr>
          <w:rFonts w:asciiTheme="majorHAnsi" w:hAnsiTheme="majorHAnsi" w:cstheme="majorHAnsi"/>
          <w:color w:val="000000" w:themeColor="text1"/>
        </w:rPr>
        <w:drawing>
          <wp:anchor distT="0" distB="0" distL="114300" distR="114300" simplePos="0" relativeHeight="251714560" behindDoc="0" locked="0" layoutInCell="1" allowOverlap="1" wp14:anchorId="689408CB" wp14:editId="4598E32D">
            <wp:simplePos x="0" y="0"/>
            <wp:positionH relativeFrom="margin">
              <wp:posOffset>-190500</wp:posOffset>
            </wp:positionH>
            <wp:positionV relativeFrom="margin">
              <wp:posOffset>5448300</wp:posOffset>
            </wp:positionV>
            <wp:extent cx="876300" cy="876300"/>
            <wp:effectExtent l="0" t="0" r="0"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p>
    <w:p w14:paraId="3FA46E7E" w14:textId="094F6850" w:rsidR="00601C87" w:rsidRDefault="00601C87">
      <w:pPr>
        <w:rPr>
          <w:rFonts w:asciiTheme="majorHAnsi" w:hAnsiTheme="majorHAnsi" w:cstheme="majorHAnsi"/>
          <w:color w:val="000000" w:themeColor="text1"/>
        </w:rPr>
      </w:pPr>
      <w:r>
        <w:rPr>
          <w:rFonts w:asciiTheme="majorHAnsi" w:hAnsiTheme="majorHAnsi" w:cstheme="majorHAnsi"/>
          <w:color w:val="000000" w:themeColor="text1"/>
        </w:rPr>
        <w:t>Tél. 06 29 07 17 87</w:t>
      </w:r>
    </w:p>
    <w:p w14:paraId="271F65C4" w14:textId="411F83D4" w:rsidR="00601C87" w:rsidRDefault="00601C87">
      <w:pPr>
        <w:rPr>
          <w:rFonts w:asciiTheme="majorHAnsi" w:hAnsiTheme="majorHAnsi" w:cstheme="majorHAnsi"/>
          <w:color w:val="000000" w:themeColor="text1"/>
        </w:rPr>
      </w:pPr>
      <w:hyperlink r:id="rId11" w:history="1">
        <w:r w:rsidRPr="00481D9B">
          <w:rPr>
            <w:rStyle w:val="Lienhypertexte"/>
            <w:rFonts w:asciiTheme="majorHAnsi" w:hAnsiTheme="majorHAnsi" w:cstheme="majorHAnsi"/>
          </w:rPr>
          <w:t>contact@kao-com.com</w:t>
        </w:r>
      </w:hyperlink>
    </w:p>
    <w:p w14:paraId="62F34B3E" w14:textId="40A1ACB8" w:rsidR="00601C87" w:rsidRDefault="00601C87">
      <w:pPr>
        <w:rPr>
          <w:rFonts w:asciiTheme="majorHAnsi" w:hAnsiTheme="majorHAnsi" w:cstheme="majorHAnsi"/>
          <w:color w:val="000000" w:themeColor="text1"/>
        </w:rPr>
      </w:pPr>
      <w:hyperlink r:id="rId12" w:history="1">
        <w:r w:rsidRPr="00481D9B">
          <w:rPr>
            <w:rStyle w:val="Lienhypertexte"/>
            <w:rFonts w:asciiTheme="majorHAnsi" w:hAnsiTheme="majorHAnsi" w:cstheme="majorHAnsi"/>
          </w:rPr>
          <w:t>www.kao-com.com</w:t>
        </w:r>
      </w:hyperlink>
    </w:p>
    <w:p w14:paraId="13BD9C59" w14:textId="56FCFEBF" w:rsidR="009C7FFA" w:rsidRDefault="009C7FFA">
      <w:pPr>
        <w:rPr>
          <w:rFonts w:asciiTheme="majorHAnsi" w:hAnsiTheme="majorHAnsi" w:cstheme="majorHAnsi"/>
          <w:color w:val="000000" w:themeColor="text1"/>
        </w:rPr>
      </w:pPr>
    </w:p>
    <w:p w14:paraId="5C98537E" w14:textId="7D383649" w:rsidR="00993FFD" w:rsidRDefault="00993FFD" w:rsidP="00993FFD">
      <w:pPr>
        <w:pStyle w:val="TABLA-TITRETableauStyleyann2-TEXTESDIVERS"/>
        <w:rPr>
          <w:caps w:val="0"/>
        </w:rPr>
      </w:pPr>
    </w:p>
    <w:p w14:paraId="74D0A43A" w14:textId="1BA43D4A" w:rsidR="00993FFD" w:rsidRPr="00993FFD" w:rsidRDefault="00993FFD" w:rsidP="00993FFD">
      <w:pPr>
        <w:pStyle w:val="TABLA-TITRETableauStyleyann2-TEXTESDIVERS"/>
        <w:rPr>
          <w:caps w:val="0"/>
          <w:color w:val="467A7F"/>
          <w:sz w:val="16"/>
          <w:szCs w:val="16"/>
        </w:rPr>
      </w:pPr>
      <w:r>
        <w:rPr>
          <w:rStyle w:val="lev"/>
          <w:sz w:val="16"/>
          <w:szCs w:val="16"/>
        </w:rPr>
        <w:t xml:space="preserve">DOCUMENT PROTégé par la </w:t>
      </w:r>
      <w:r w:rsidRPr="00993FFD">
        <w:rPr>
          <w:rStyle w:val="lev"/>
          <w:sz w:val="16"/>
          <w:szCs w:val="16"/>
        </w:rPr>
        <w:t>PROPRIÉTÉ INTELLECTUELLE</w:t>
      </w:r>
      <w:r>
        <w:rPr>
          <w:rStyle w:val="lev"/>
          <w:sz w:val="16"/>
          <w:szCs w:val="16"/>
        </w:rPr>
        <w:t xml:space="preserve"> </w:t>
      </w:r>
      <w:r w:rsidRPr="00993FFD">
        <w:rPr>
          <w:caps w:val="0"/>
          <w:color w:val="467A7F"/>
          <w:sz w:val="16"/>
          <w:szCs w:val="16"/>
        </w:rPr>
        <w:t>©KAO COM</w:t>
      </w:r>
    </w:p>
    <w:p w14:paraId="1741A57B" w14:textId="3BED6831" w:rsidR="00993FFD" w:rsidRPr="00993FFD" w:rsidRDefault="00993FFD" w:rsidP="00993FFD">
      <w:pPr>
        <w:rPr>
          <w:sz w:val="16"/>
          <w:szCs w:val="16"/>
        </w:rPr>
      </w:pPr>
    </w:p>
    <w:p w14:paraId="560C08FB" w14:textId="77777777" w:rsidR="00993FFD" w:rsidRDefault="009C7FFA" w:rsidP="009C7FFA">
      <w:pPr>
        <w:pStyle w:val="NormalWeb"/>
        <w:rPr>
          <w:rFonts w:asciiTheme="majorHAnsi" w:hAnsiTheme="majorHAnsi" w:cstheme="majorHAnsi"/>
          <w:sz w:val="16"/>
          <w:szCs w:val="16"/>
        </w:rPr>
      </w:pPr>
      <w:r w:rsidRPr="00993FFD">
        <w:rPr>
          <w:rFonts w:asciiTheme="majorHAnsi" w:hAnsiTheme="majorHAnsi" w:cstheme="majorHAnsi"/>
          <w:sz w:val="16"/>
          <w:szCs w:val="16"/>
        </w:rPr>
        <w:t>Les marques, logos, signes ainsi que tous les contenus du site</w:t>
      </w:r>
      <w:r w:rsidRPr="00993FFD">
        <w:rPr>
          <w:rFonts w:asciiTheme="majorHAnsi" w:hAnsiTheme="majorHAnsi" w:cstheme="majorHAnsi"/>
          <w:sz w:val="16"/>
          <w:szCs w:val="16"/>
        </w:rPr>
        <w:t xml:space="preserve"> dont (textes, images et ressources gratuites)</w:t>
      </w:r>
      <w:r w:rsidRPr="00993FFD">
        <w:rPr>
          <w:rFonts w:asciiTheme="majorHAnsi" w:hAnsiTheme="majorHAnsi" w:cstheme="majorHAnsi"/>
          <w:sz w:val="16"/>
          <w:szCs w:val="16"/>
        </w:rPr>
        <w:t xml:space="preserve"> font l’objet d’une protection par le Code de la propriété intellectuelle et plus particulièrement par le droit d’auteur.</w:t>
      </w:r>
    </w:p>
    <w:p w14:paraId="40FF859C" w14:textId="4CD3024C" w:rsidR="009C7FFA" w:rsidRPr="00993FFD" w:rsidRDefault="009C7FFA" w:rsidP="009C7FFA">
      <w:pPr>
        <w:pStyle w:val="NormalWeb"/>
        <w:rPr>
          <w:rFonts w:asciiTheme="majorHAnsi" w:hAnsiTheme="majorHAnsi" w:cstheme="majorHAnsi"/>
          <w:sz w:val="16"/>
          <w:szCs w:val="16"/>
        </w:rPr>
      </w:pPr>
      <w:r w:rsidRPr="00993FFD">
        <w:rPr>
          <w:rFonts w:asciiTheme="majorHAnsi" w:hAnsiTheme="majorHAnsi" w:cstheme="majorHAnsi"/>
          <w:sz w:val="16"/>
          <w:szCs w:val="16"/>
        </w:rPr>
        <w:t>L’Utilisateur doit solliciter l’autorisation préalable du site pour toute reproduction, publication, copie des différents contenus. Il s’engage à une utilisation des contenus du site dans un cadre strictement privé, toute utilisation à des fins commerciales et publicitaires est strictement interdite.</w:t>
      </w:r>
    </w:p>
    <w:p w14:paraId="25B5903C" w14:textId="5EAA056A" w:rsidR="009C7FFA" w:rsidRPr="00993FFD" w:rsidRDefault="009C7FFA" w:rsidP="009C7FFA">
      <w:pPr>
        <w:pStyle w:val="NormalWeb"/>
        <w:rPr>
          <w:rFonts w:asciiTheme="majorHAnsi" w:hAnsiTheme="majorHAnsi" w:cstheme="majorHAnsi"/>
          <w:sz w:val="16"/>
          <w:szCs w:val="16"/>
        </w:rPr>
      </w:pPr>
      <w:r w:rsidRPr="00993FFD">
        <w:rPr>
          <w:rFonts w:asciiTheme="majorHAnsi" w:hAnsiTheme="majorHAnsi" w:cstheme="majorHAnsi"/>
          <w:sz w:val="16"/>
          <w:szCs w:val="16"/>
        </w:rPr>
        <w:t>Toute représentation totale ou partielle</w:t>
      </w:r>
      <w:r w:rsidRPr="00993FFD">
        <w:rPr>
          <w:rFonts w:asciiTheme="majorHAnsi" w:hAnsiTheme="majorHAnsi" w:cstheme="majorHAnsi"/>
          <w:sz w:val="16"/>
          <w:szCs w:val="16"/>
        </w:rPr>
        <w:t>,</w:t>
      </w:r>
      <w:r w:rsidRPr="00993FFD">
        <w:rPr>
          <w:rFonts w:asciiTheme="majorHAnsi" w:hAnsiTheme="majorHAnsi" w:cstheme="majorHAnsi"/>
          <w:sz w:val="16"/>
          <w:szCs w:val="16"/>
        </w:rPr>
        <w:t xml:space="preserve"> </w:t>
      </w:r>
      <w:r w:rsidRPr="00993FFD">
        <w:rPr>
          <w:rFonts w:asciiTheme="majorHAnsi" w:hAnsiTheme="majorHAnsi" w:cstheme="majorHAnsi"/>
          <w:sz w:val="16"/>
          <w:szCs w:val="16"/>
        </w:rPr>
        <w:t>d’un élément créé par KAO COM,</w:t>
      </w:r>
      <w:r w:rsidRPr="00993FFD">
        <w:rPr>
          <w:rFonts w:asciiTheme="majorHAnsi" w:hAnsiTheme="majorHAnsi" w:cstheme="majorHAnsi"/>
          <w:sz w:val="16"/>
          <w:szCs w:val="16"/>
        </w:rPr>
        <w:t xml:space="preserve"> par quelque procédé que ce soit, sans l’autorisation expresse de </w:t>
      </w:r>
      <w:r w:rsidR="00993FFD" w:rsidRPr="00993FFD">
        <w:rPr>
          <w:rFonts w:asciiTheme="majorHAnsi" w:hAnsiTheme="majorHAnsi" w:cstheme="majorHAnsi"/>
          <w:sz w:val="16"/>
          <w:szCs w:val="16"/>
        </w:rPr>
        <w:t>KAO COM</w:t>
      </w:r>
      <w:r w:rsidRPr="00993FFD">
        <w:rPr>
          <w:rFonts w:asciiTheme="majorHAnsi" w:hAnsiTheme="majorHAnsi" w:cstheme="majorHAnsi"/>
          <w:sz w:val="16"/>
          <w:szCs w:val="16"/>
        </w:rPr>
        <w:t xml:space="preserve"> constituerait une contrefaçon sanctionnée par l’article L 335-2 et suivants du Code de la propriété intellectuelle.</w:t>
      </w:r>
    </w:p>
    <w:p w14:paraId="3016E27A" w14:textId="631C16BE" w:rsidR="009C7FFA" w:rsidRPr="00993FFD" w:rsidRDefault="009C7FFA" w:rsidP="00993FFD">
      <w:pPr>
        <w:pStyle w:val="NormalWeb"/>
        <w:rPr>
          <w:rFonts w:asciiTheme="majorHAnsi" w:hAnsiTheme="majorHAnsi" w:cstheme="majorHAnsi"/>
          <w:sz w:val="16"/>
          <w:szCs w:val="16"/>
        </w:rPr>
      </w:pPr>
      <w:r w:rsidRPr="00993FFD">
        <w:rPr>
          <w:rFonts w:asciiTheme="majorHAnsi" w:hAnsiTheme="majorHAnsi" w:cstheme="majorHAnsi"/>
          <w:sz w:val="16"/>
          <w:szCs w:val="16"/>
        </w:rPr>
        <w:t>Il est rappelé conformément à l’article L122-5 du Code de propriété intellectuelle que l’Utilisateur qui reproduit, copie ou publie le contenu protégé doit citer l’auteur et sa source.</w:t>
      </w:r>
    </w:p>
    <w:sectPr w:rsidR="009C7FFA" w:rsidRPr="00993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ntipasto Pro">
    <w:panose1 w:val="020005060200000200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763"/>
    <w:multiLevelType w:val="hybridMultilevel"/>
    <w:tmpl w:val="70143098"/>
    <w:lvl w:ilvl="0" w:tplc="5C965E70">
      <w:start w:val="1"/>
      <w:numFmt w:val="upperLetter"/>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4439EB"/>
    <w:multiLevelType w:val="hybridMultilevel"/>
    <w:tmpl w:val="68D075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7665079"/>
    <w:multiLevelType w:val="multilevel"/>
    <w:tmpl w:val="EE26C3F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CE34EF"/>
    <w:multiLevelType w:val="hybridMultilevel"/>
    <w:tmpl w:val="D124F830"/>
    <w:styleLink w:val="Lettres"/>
    <w:lvl w:ilvl="0" w:tplc="03EE20F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6B830">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70F928">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E7338">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643CCC">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C0FF8A">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88DF6A">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AE6BC2">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3E2CC2">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7A4644"/>
    <w:multiLevelType w:val="hybridMultilevel"/>
    <w:tmpl w:val="CBFE5AC0"/>
    <w:styleLink w:val="Puce"/>
    <w:lvl w:ilvl="0" w:tplc="097ACCF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6A2DD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C8B3A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1EE41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6E94D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66114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7A566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A0B47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F4AD9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23011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1A1955"/>
    <w:multiLevelType w:val="hybridMultilevel"/>
    <w:tmpl w:val="D124F830"/>
    <w:numStyleLink w:val="Lettres"/>
  </w:abstractNum>
  <w:abstractNum w:abstractNumId="7" w15:restartNumberingAfterBreak="0">
    <w:nsid w:val="35B23B9C"/>
    <w:multiLevelType w:val="hybridMultilevel"/>
    <w:tmpl w:val="CBFE5AC0"/>
    <w:numStyleLink w:val="Puce"/>
  </w:abstractNum>
  <w:abstractNum w:abstractNumId="8" w15:restartNumberingAfterBreak="0">
    <w:nsid w:val="41C448D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A811C8"/>
    <w:multiLevelType w:val="multilevel"/>
    <w:tmpl w:val="89FAB05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6053585">
    <w:abstractNumId w:val="3"/>
  </w:num>
  <w:num w:numId="2" w16cid:durableId="1806200222">
    <w:abstractNumId w:val="6"/>
  </w:num>
  <w:num w:numId="3" w16cid:durableId="794104591">
    <w:abstractNumId w:val="4"/>
  </w:num>
  <w:num w:numId="4" w16cid:durableId="1619601136">
    <w:abstractNumId w:val="7"/>
  </w:num>
  <w:num w:numId="5" w16cid:durableId="1625231979">
    <w:abstractNumId w:val="8"/>
  </w:num>
  <w:num w:numId="6" w16cid:durableId="1760759692">
    <w:abstractNumId w:val="0"/>
  </w:num>
  <w:num w:numId="7" w16cid:durableId="68432882">
    <w:abstractNumId w:val="1"/>
  </w:num>
  <w:num w:numId="8" w16cid:durableId="939416588">
    <w:abstractNumId w:val="5"/>
  </w:num>
  <w:num w:numId="9" w16cid:durableId="1954359287">
    <w:abstractNumId w:val="2"/>
  </w:num>
  <w:num w:numId="10" w16cid:durableId="790174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5A"/>
    <w:rsid w:val="00000E5A"/>
    <w:rsid w:val="00027A5F"/>
    <w:rsid w:val="001525AF"/>
    <w:rsid w:val="00267A4B"/>
    <w:rsid w:val="00290762"/>
    <w:rsid w:val="003602A3"/>
    <w:rsid w:val="004D31DF"/>
    <w:rsid w:val="00514B0C"/>
    <w:rsid w:val="00601C87"/>
    <w:rsid w:val="00632B08"/>
    <w:rsid w:val="006739AC"/>
    <w:rsid w:val="00731EAA"/>
    <w:rsid w:val="007E01CD"/>
    <w:rsid w:val="00993FFD"/>
    <w:rsid w:val="0099467F"/>
    <w:rsid w:val="009C7FFA"/>
    <w:rsid w:val="00A46976"/>
    <w:rsid w:val="00B705F6"/>
    <w:rsid w:val="00EA342E"/>
    <w:rsid w:val="00EF75DD"/>
    <w:rsid w:val="00F52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8B04"/>
  <w15:chartTrackingRefBased/>
  <w15:docId w15:val="{89E51340-D855-2A41-8444-E14611A9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6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000E5A"/>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paragraph" w:customStyle="1" w:styleId="Sous-section2">
    <w:name w:val="Sous-section 2"/>
    <w:next w:val="Corps"/>
    <w:rsid w:val="00000E5A"/>
    <w:pPr>
      <w:keepNext/>
      <w:pBdr>
        <w:top w:val="nil"/>
        <w:left w:val="nil"/>
        <w:bottom w:val="nil"/>
        <w:right w:val="nil"/>
        <w:between w:val="nil"/>
        <w:bar w:val="nil"/>
      </w:pBdr>
      <w:outlineLvl w:val="1"/>
    </w:pPr>
    <w:rPr>
      <w:rFonts w:ascii="Helvetica Neue" w:eastAsia="Arial Unicode MS" w:hAnsi="Helvetica Neue" w:cs="Arial Unicode MS"/>
      <w:b/>
      <w:bCs/>
      <w:color w:val="000000"/>
      <w:sz w:val="32"/>
      <w:szCs w:val="32"/>
      <w:bdr w:val="nil"/>
      <w:lang w:eastAsia="fr-FR"/>
    </w:rPr>
  </w:style>
  <w:style w:type="numbering" w:customStyle="1" w:styleId="Lettres">
    <w:name w:val="Lettres"/>
    <w:rsid w:val="00000E5A"/>
    <w:pPr>
      <w:numPr>
        <w:numId w:val="1"/>
      </w:numPr>
    </w:pPr>
  </w:style>
  <w:style w:type="paragraph" w:styleId="En-tte">
    <w:name w:val="header"/>
    <w:link w:val="En-tteCar"/>
    <w:rsid w:val="00000E5A"/>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eastAsia="fr-FR"/>
    </w:rPr>
  </w:style>
  <w:style w:type="character" w:customStyle="1" w:styleId="En-tteCar">
    <w:name w:val="En-tête Car"/>
    <w:basedOn w:val="Policepardfaut"/>
    <w:link w:val="En-tte"/>
    <w:rsid w:val="00000E5A"/>
    <w:rPr>
      <w:rFonts w:ascii="Helvetica Neue" w:eastAsia="Arial Unicode MS" w:hAnsi="Helvetica Neue" w:cs="Arial Unicode MS"/>
      <w:b/>
      <w:bCs/>
      <w:color w:val="000000"/>
      <w:sz w:val="36"/>
      <w:szCs w:val="36"/>
      <w:bdr w:val="nil"/>
      <w:lang w:eastAsia="fr-FR"/>
    </w:rPr>
  </w:style>
  <w:style w:type="numbering" w:customStyle="1" w:styleId="Puce">
    <w:name w:val="Puce"/>
    <w:rsid w:val="00000E5A"/>
    <w:pPr>
      <w:numPr>
        <w:numId w:val="3"/>
      </w:numPr>
    </w:pPr>
  </w:style>
  <w:style w:type="character" w:customStyle="1" w:styleId="Aucun">
    <w:name w:val="Aucun"/>
    <w:rsid w:val="00000E5A"/>
  </w:style>
  <w:style w:type="character" w:styleId="lev">
    <w:name w:val="Strong"/>
    <w:basedOn w:val="Policepardfaut"/>
    <w:uiPriority w:val="22"/>
    <w:qFormat/>
    <w:rsid w:val="00290762"/>
    <w:rPr>
      <w:b/>
      <w:bCs/>
    </w:rPr>
  </w:style>
  <w:style w:type="character" w:styleId="Lienhypertexte">
    <w:name w:val="Hyperlink"/>
    <w:basedOn w:val="Policepardfaut"/>
    <w:uiPriority w:val="99"/>
    <w:unhideWhenUsed/>
    <w:rsid w:val="00601C87"/>
    <w:rPr>
      <w:color w:val="0563C1" w:themeColor="hyperlink"/>
      <w:u w:val="single"/>
    </w:rPr>
  </w:style>
  <w:style w:type="character" w:styleId="Mentionnonrsolue">
    <w:name w:val="Unresolved Mention"/>
    <w:basedOn w:val="Policepardfaut"/>
    <w:uiPriority w:val="99"/>
    <w:semiHidden/>
    <w:unhideWhenUsed/>
    <w:rsid w:val="00601C87"/>
    <w:rPr>
      <w:color w:val="605E5C"/>
      <w:shd w:val="clear" w:color="auto" w:fill="E1DFDD"/>
    </w:rPr>
  </w:style>
  <w:style w:type="paragraph" w:styleId="NormalWeb">
    <w:name w:val="Normal (Web)"/>
    <w:basedOn w:val="Normal"/>
    <w:uiPriority w:val="99"/>
    <w:unhideWhenUsed/>
    <w:rsid w:val="009C7FFA"/>
    <w:pPr>
      <w:spacing w:before="100" w:beforeAutospacing="1" w:after="100" w:afterAutospacing="1"/>
    </w:pPr>
  </w:style>
  <w:style w:type="paragraph" w:customStyle="1" w:styleId="TABLA-TITRETableauStyleyann2-TEXTESDIVERS">
    <w:name w:val="TABLA - TITRE Tableau (Style yann:2-TEXTES:DIVERS)"/>
    <w:basedOn w:val="Normal"/>
    <w:uiPriority w:val="99"/>
    <w:rsid w:val="00993FFD"/>
    <w:pPr>
      <w:suppressAutoHyphens/>
      <w:autoSpaceDE w:val="0"/>
      <w:autoSpaceDN w:val="0"/>
      <w:adjustRightInd w:val="0"/>
      <w:spacing w:line="380" w:lineRule="atLeast"/>
      <w:textAlignment w:val="center"/>
    </w:pPr>
    <w:rPr>
      <w:rFonts w:ascii="Helvetica Neue" w:eastAsiaTheme="minorHAnsi" w:hAnsi="Helvetica Neue" w:cs="Helvetica Neue"/>
      <w:b/>
      <w:bCs/>
      <w:caps/>
      <w:color w:val="00435A"/>
      <w:spacing w:val="6"/>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7351">
      <w:bodyDiv w:val="1"/>
      <w:marLeft w:val="0"/>
      <w:marRight w:val="0"/>
      <w:marTop w:val="0"/>
      <w:marBottom w:val="0"/>
      <w:divBdr>
        <w:top w:val="none" w:sz="0" w:space="0" w:color="auto"/>
        <w:left w:val="none" w:sz="0" w:space="0" w:color="auto"/>
        <w:bottom w:val="none" w:sz="0" w:space="0" w:color="auto"/>
        <w:right w:val="none" w:sz="0" w:space="0" w:color="auto"/>
      </w:divBdr>
    </w:div>
    <w:div w:id="96411865">
      <w:bodyDiv w:val="1"/>
      <w:marLeft w:val="0"/>
      <w:marRight w:val="0"/>
      <w:marTop w:val="0"/>
      <w:marBottom w:val="0"/>
      <w:divBdr>
        <w:top w:val="none" w:sz="0" w:space="0" w:color="auto"/>
        <w:left w:val="none" w:sz="0" w:space="0" w:color="auto"/>
        <w:bottom w:val="none" w:sz="0" w:space="0" w:color="auto"/>
        <w:right w:val="none" w:sz="0" w:space="0" w:color="auto"/>
      </w:divBdr>
    </w:div>
    <w:div w:id="327027627">
      <w:bodyDiv w:val="1"/>
      <w:marLeft w:val="0"/>
      <w:marRight w:val="0"/>
      <w:marTop w:val="0"/>
      <w:marBottom w:val="0"/>
      <w:divBdr>
        <w:top w:val="none" w:sz="0" w:space="0" w:color="auto"/>
        <w:left w:val="none" w:sz="0" w:space="0" w:color="auto"/>
        <w:bottom w:val="none" w:sz="0" w:space="0" w:color="auto"/>
        <w:right w:val="none" w:sz="0" w:space="0" w:color="auto"/>
      </w:divBdr>
    </w:div>
    <w:div w:id="376054760">
      <w:bodyDiv w:val="1"/>
      <w:marLeft w:val="0"/>
      <w:marRight w:val="0"/>
      <w:marTop w:val="0"/>
      <w:marBottom w:val="0"/>
      <w:divBdr>
        <w:top w:val="none" w:sz="0" w:space="0" w:color="auto"/>
        <w:left w:val="none" w:sz="0" w:space="0" w:color="auto"/>
        <w:bottom w:val="none" w:sz="0" w:space="0" w:color="auto"/>
        <w:right w:val="none" w:sz="0" w:space="0" w:color="auto"/>
      </w:divBdr>
    </w:div>
    <w:div w:id="384380199">
      <w:bodyDiv w:val="1"/>
      <w:marLeft w:val="0"/>
      <w:marRight w:val="0"/>
      <w:marTop w:val="0"/>
      <w:marBottom w:val="0"/>
      <w:divBdr>
        <w:top w:val="none" w:sz="0" w:space="0" w:color="auto"/>
        <w:left w:val="none" w:sz="0" w:space="0" w:color="auto"/>
        <w:bottom w:val="none" w:sz="0" w:space="0" w:color="auto"/>
        <w:right w:val="none" w:sz="0" w:space="0" w:color="auto"/>
      </w:divBdr>
    </w:div>
    <w:div w:id="385447736">
      <w:bodyDiv w:val="1"/>
      <w:marLeft w:val="0"/>
      <w:marRight w:val="0"/>
      <w:marTop w:val="0"/>
      <w:marBottom w:val="0"/>
      <w:divBdr>
        <w:top w:val="none" w:sz="0" w:space="0" w:color="auto"/>
        <w:left w:val="none" w:sz="0" w:space="0" w:color="auto"/>
        <w:bottom w:val="none" w:sz="0" w:space="0" w:color="auto"/>
        <w:right w:val="none" w:sz="0" w:space="0" w:color="auto"/>
      </w:divBdr>
    </w:div>
    <w:div w:id="444038508">
      <w:bodyDiv w:val="1"/>
      <w:marLeft w:val="0"/>
      <w:marRight w:val="0"/>
      <w:marTop w:val="0"/>
      <w:marBottom w:val="0"/>
      <w:divBdr>
        <w:top w:val="none" w:sz="0" w:space="0" w:color="auto"/>
        <w:left w:val="none" w:sz="0" w:space="0" w:color="auto"/>
        <w:bottom w:val="none" w:sz="0" w:space="0" w:color="auto"/>
        <w:right w:val="none" w:sz="0" w:space="0" w:color="auto"/>
      </w:divBdr>
    </w:div>
    <w:div w:id="594241407">
      <w:bodyDiv w:val="1"/>
      <w:marLeft w:val="0"/>
      <w:marRight w:val="0"/>
      <w:marTop w:val="0"/>
      <w:marBottom w:val="0"/>
      <w:divBdr>
        <w:top w:val="none" w:sz="0" w:space="0" w:color="auto"/>
        <w:left w:val="none" w:sz="0" w:space="0" w:color="auto"/>
        <w:bottom w:val="none" w:sz="0" w:space="0" w:color="auto"/>
        <w:right w:val="none" w:sz="0" w:space="0" w:color="auto"/>
      </w:divBdr>
    </w:div>
    <w:div w:id="600528560">
      <w:bodyDiv w:val="1"/>
      <w:marLeft w:val="0"/>
      <w:marRight w:val="0"/>
      <w:marTop w:val="0"/>
      <w:marBottom w:val="0"/>
      <w:divBdr>
        <w:top w:val="none" w:sz="0" w:space="0" w:color="auto"/>
        <w:left w:val="none" w:sz="0" w:space="0" w:color="auto"/>
        <w:bottom w:val="none" w:sz="0" w:space="0" w:color="auto"/>
        <w:right w:val="none" w:sz="0" w:space="0" w:color="auto"/>
      </w:divBdr>
    </w:div>
    <w:div w:id="656492702">
      <w:bodyDiv w:val="1"/>
      <w:marLeft w:val="0"/>
      <w:marRight w:val="0"/>
      <w:marTop w:val="0"/>
      <w:marBottom w:val="0"/>
      <w:divBdr>
        <w:top w:val="none" w:sz="0" w:space="0" w:color="auto"/>
        <w:left w:val="none" w:sz="0" w:space="0" w:color="auto"/>
        <w:bottom w:val="none" w:sz="0" w:space="0" w:color="auto"/>
        <w:right w:val="none" w:sz="0" w:space="0" w:color="auto"/>
      </w:divBdr>
    </w:div>
    <w:div w:id="830219494">
      <w:bodyDiv w:val="1"/>
      <w:marLeft w:val="0"/>
      <w:marRight w:val="0"/>
      <w:marTop w:val="0"/>
      <w:marBottom w:val="0"/>
      <w:divBdr>
        <w:top w:val="none" w:sz="0" w:space="0" w:color="auto"/>
        <w:left w:val="none" w:sz="0" w:space="0" w:color="auto"/>
        <w:bottom w:val="none" w:sz="0" w:space="0" w:color="auto"/>
        <w:right w:val="none" w:sz="0" w:space="0" w:color="auto"/>
      </w:divBdr>
    </w:div>
    <w:div w:id="1076584455">
      <w:bodyDiv w:val="1"/>
      <w:marLeft w:val="0"/>
      <w:marRight w:val="0"/>
      <w:marTop w:val="0"/>
      <w:marBottom w:val="0"/>
      <w:divBdr>
        <w:top w:val="none" w:sz="0" w:space="0" w:color="auto"/>
        <w:left w:val="none" w:sz="0" w:space="0" w:color="auto"/>
        <w:bottom w:val="none" w:sz="0" w:space="0" w:color="auto"/>
        <w:right w:val="none" w:sz="0" w:space="0" w:color="auto"/>
      </w:divBdr>
    </w:div>
    <w:div w:id="1123380722">
      <w:bodyDiv w:val="1"/>
      <w:marLeft w:val="0"/>
      <w:marRight w:val="0"/>
      <w:marTop w:val="0"/>
      <w:marBottom w:val="0"/>
      <w:divBdr>
        <w:top w:val="none" w:sz="0" w:space="0" w:color="auto"/>
        <w:left w:val="none" w:sz="0" w:space="0" w:color="auto"/>
        <w:bottom w:val="none" w:sz="0" w:space="0" w:color="auto"/>
        <w:right w:val="none" w:sz="0" w:space="0" w:color="auto"/>
      </w:divBdr>
    </w:div>
    <w:div w:id="1158379798">
      <w:bodyDiv w:val="1"/>
      <w:marLeft w:val="0"/>
      <w:marRight w:val="0"/>
      <w:marTop w:val="0"/>
      <w:marBottom w:val="0"/>
      <w:divBdr>
        <w:top w:val="none" w:sz="0" w:space="0" w:color="auto"/>
        <w:left w:val="none" w:sz="0" w:space="0" w:color="auto"/>
        <w:bottom w:val="none" w:sz="0" w:space="0" w:color="auto"/>
        <w:right w:val="none" w:sz="0" w:space="0" w:color="auto"/>
      </w:divBdr>
    </w:div>
    <w:div w:id="1302613974">
      <w:bodyDiv w:val="1"/>
      <w:marLeft w:val="0"/>
      <w:marRight w:val="0"/>
      <w:marTop w:val="0"/>
      <w:marBottom w:val="0"/>
      <w:divBdr>
        <w:top w:val="none" w:sz="0" w:space="0" w:color="auto"/>
        <w:left w:val="none" w:sz="0" w:space="0" w:color="auto"/>
        <w:bottom w:val="none" w:sz="0" w:space="0" w:color="auto"/>
        <w:right w:val="none" w:sz="0" w:space="0" w:color="auto"/>
      </w:divBdr>
    </w:div>
    <w:div w:id="1442608795">
      <w:bodyDiv w:val="1"/>
      <w:marLeft w:val="0"/>
      <w:marRight w:val="0"/>
      <w:marTop w:val="0"/>
      <w:marBottom w:val="0"/>
      <w:divBdr>
        <w:top w:val="none" w:sz="0" w:space="0" w:color="auto"/>
        <w:left w:val="none" w:sz="0" w:space="0" w:color="auto"/>
        <w:bottom w:val="none" w:sz="0" w:space="0" w:color="auto"/>
        <w:right w:val="none" w:sz="0" w:space="0" w:color="auto"/>
      </w:divBdr>
    </w:div>
    <w:div w:id="1613786123">
      <w:bodyDiv w:val="1"/>
      <w:marLeft w:val="0"/>
      <w:marRight w:val="0"/>
      <w:marTop w:val="0"/>
      <w:marBottom w:val="0"/>
      <w:divBdr>
        <w:top w:val="none" w:sz="0" w:space="0" w:color="auto"/>
        <w:left w:val="none" w:sz="0" w:space="0" w:color="auto"/>
        <w:bottom w:val="none" w:sz="0" w:space="0" w:color="auto"/>
        <w:right w:val="none" w:sz="0" w:space="0" w:color="auto"/>
      </w:divBdr>
    </w:div>
    <w:div w:id="1697542528">
      <w:bodyDiv w:val="1"/>
      <w:marLeft w:val="0"/>
      <w:marRight w:val="0"/>
      <w:marTop w:val="0"/>
      <w:marBottom w:val="0"/>
      <w:divBdr>
        <w:top w:val="none" w:sz="0" w:space="0" w:color="auto"/>
        <w:left w:val="none" w:sz="0" w:space="0" w:color="auto"/>
        <w:bottom w:val="none" w:sz="0" w:space="0" w:color="auto"/>
        <w:right w:val="none" w:sz="0" w:space="0" w:color="auto"/>
      </w:divBdr>
    </w:div>
    <w:div w:id="1757750785">
      <w:bodyDiv w:val="1"/>
      <w:marLeft w:val="0"/>
      <w:marRight w:val="0"/>
      <w:marTop w:val="0"/>
      <w:marBottom w:val="0"/>
      <w:divBdr>
        <w:top w:val="none" w:sz="0" w:space="0" w:color="auto"/>
        <w:left w:val="none" w:sz="0" w:space="0" w:color="auto"/>
        <w:bottom w:val="none" w:sz="0" w:space="0" w:color="auto"/>
        <w:right w:val="none" w:sz="0" w:space="0" w:color="auto"/>
      </w:divBdr>
    </w:div>
    <w:div w:id="1857305417">
      <w:bodyDiv w:val="1"/>
      <w:marLeft w:val="0"/>
      <w:marRight w:val="0"/>
      <w:marTop w:val="0"/>
      <w:marBottom w:val="0"/>
      <w:divBdr>
        <w:top w:val="none" w:sz="0" w:space="0" w:color="auto"/>
        <w:left w:val="none" w:sz="0" w:space="0" w:color="auto"/>
        <w:bottom w:val="none" w:sz="0" w:space="0" w:color="auto"/>
        <w:right w:val="none" w:sz="0" w:space="0" w:color="auto"/>
      </w:divBdr>
    </w:div>
    <w:div w:id="1893730512">
      <w:bodyDiv w:val="1"/>
      <w:marLeft w:val="0"/>
      <w:marRight w:val="0"/>
      <w:marTop w:val="0"/>
      <w:marBottom w:val="0"/>
      <w:divBdr>
        <w:top w:val="none" w:sz="0" w:space="0" w:color="auto"/>
        <w:left w:val="none" w:sz="0" w:space="0" w:color="auto"/>
        <w:bottom w:val="none" w:sz="0" w:space="0" w:color="auto"/>
        <w:right w:val="none" w:sz="0" w:space="0" w:color="auto"/>
      </w:divBdr>
    </w:div>
    <w:div w:id="2025282090">
      <w:bodyDiv w:val="1"/>
      <w:marLeft w:val="0"/>
      <w:marRight w:val="0"/>
      <w:marTop w:val="0"/>
      <w:marBottom w:val="0"/>
      <w:divBdr>
        <w:top w:val="none" w:sz="0" w:space="0" w:color="auto"/>
        <w:left w:val="none" w:sz="0" w:space="0" w:color="auto"/>
        <w:bottom w:val="none" w:sz="0" w:space="0" w:color="auto"/>
        <w:right w:val="none" w:sz="0" w:space="0" w:color="auto"/>
      </w:divBdr>
    </w:div>
    <w:div w:id="20809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ao-c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kao-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contact@kao-com.com" TargetMode="External"/><Relationship Id="rId11" Type="http://schemas.openxmlformats.org/officeDocument/2006/relationships/hyperlink" Target="mailto:contact@kao-com.com" TargetMode="External"/><Relationship Id="rId5" Type="http://schemas.openxmlformats.org/officeDocument/2006/relationships/image" Target="media/image1.emf"/><Relationship Id="rId10" Type="http://schemas.openxmlformats.org/officeDocument/2006/relationships/hyperlink" Target="mailto:%20contact@kao-com.com" TargetMode="External"/><Relationship Id="rId4" Type="http://schemas.openxmlformats.org/officeDocument/2006/relationships/webSettings" Target="webSettings.xml"/><Relationship Id="rId9" Type="http://schemas.openxmlformats.org/officeDocument/2006/relationships/hyperlink" Target="http://www.kao-com.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2152</Words>
  <Characters>11837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faysse</dc:creator>
  <cp:keywords/>
  <dc:description/>
  <cp:lastModifiedBy>caroline faysse</cp:lastModifiedBy>
  <cp:revision>8</cp:revision>
  <dcterms:created xsi:type="dcterms:W3CDTF">2022-04-06T11:22:00Z</dcterms:created>
  <dcterms:modified xsi:type="dcterms:W3CDTF">2022-04-06T14:35:00Z</dcterms:modified>
</cp:coreProperties>
</file>